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7196" w14:textId="3A027119" w:rsidR="00BB1565" w:rsidRPr="00123FC5" w:rsidRDefault="00866BB0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>Peter Mustermann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Musterstrasse 12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9999 Musterort</w:t>
      </w:r>
    </w:p>
    <w:p w14:paraId="7D2F46CE" w14:textId="77777777" w:rsidR="00723E1D" w:rsidRDefault="00723E1D" w:rsidP="00723E1D"/>
    <w:p w14:paraId="19BC3956" w14:textId="378F81CD" w:rsidR="00723E1D" w:rsidRPr="00123FC5" w:rsidRDefault="00010AEA" w:rsidP="004D5141">
      <w:pPr>
        <w:pStyle w:val="Lauftext"/>
        <w:rPr>
          <w:rFonts w:ascii="Arial" w:hAnsi="Arial" w:cs="Arial"/>
          <w:noProof/>
        </w:rPr>
      </w:pPr>
      <w:r w:rsidRPr="00123FC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FF0A15" wp14:editId="5D327509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F917" w14:textId="77777777" w:rsidR="009D42BC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1D4FADB7" w14:textId="77777777" w:rsidR="00723E1D" w:rsidRPr="00123FC5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14C80E77" w14:textId="77777777" w:rsidR="00723E1D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59DF9B8F" w14:textId="77777777" w:rsidR="00723E1D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  <w:p w14:paraId="079A7DEF" w14:textId="77777777" w:rsidR="00286396" w:rsidRDefault="00286396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4CDDF671" w14:textId="7A4424DD" w:rsidR="00286396" w:rsidRPr="00286396" w:rsidRDefault="00286396" w:rsidP="00B57B53">
                            <w:pP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28639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PERSÖNLICHE ÜBERGABE</w:t>
                            </w:r>
                            <w:r w:rsidRPr="0028639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0A1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" filled="f" stroked="f">
                <v:textbox inset="0,0,0,0">
                  <w:txbxContent>
                    <w:p w14:paraId="43BBF917" w14:textId="77777777" w:rsidR="009D42BC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1D4FADB7" w14:textId="77777777" w:rsidR="00723E1D" w:rsidRPr="00123FC5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</w:rPr>
                        <w:t>Vorname</w:t>
                      </w:r>
                      <w:r w:rsidRPr="00123FC5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14C80E77" w14:textId="77777777" w:rsidR="00723E1D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59DF9B8F" w14:textId="77777777" w:rsidR="00723E1D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  <w:p w14:paraId="079A7DEF" w14:textId="77777777" w:rsidR="00286396" w:rsidRDefault="00286396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4CDDF671" w14:textId="7A4424DD" w:rsidR="00286396" w:rsidRPr="00286396" w:rsidRDefault="00286396" w:rsidP="00B57B53">
                      <w:pPr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286396">
                        <w:rPr>
                          <w:rFonts w:ascii="Arial" w:hAnsi="Arial" w:cs="Arial"/>
                          <w:b/>
                          <w:lang w:val="de-DE"/>
                        </w:rPr>
                        <w:t>PERSÖNLICHE ÜBERGABE</w:t>
                      </w:r>
                      <w:r w:rsidRPr="00286396">
                        <w:rPr>
                          <w:rFonts w:ascii="Arial" w:hAnsi="Arial" w:cs="Arial"/>
                          <w:b/>
                          <w:lang w:val="de-DE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66BB0">
        <w:rPr>
          <w:rFonts w:ascii="Arial" w:hAnsi="Arial" w:cs="Arial"/>
        </w:rPr>
        <w:t>Musterort</w:t>
      </w:r>
      <w:r w:rsidR="00BB1565" w:rsidRPr="00123FC5">
        <w:rPr>
          <w:rFonts w:ascii="Arial" w:hAnsi="Arial" w:cs="Arial"/>
        </w:rPr>
        <w:t xml:space="preserve">, </w:t>
      </w:r>
      <w:r w:rsidR="002070D2" w:rsidRPr="00123FC5">
        <w:rPr>
          <w:rFonts w:ascii="Arial" w:hAnsi="Arial" w:cs="Arial"/>
        </w:rPr>
        <w:fldChar w:fldCharType="begin"/>
      </w:r>
      <w:r w:rsidR="002070D2" w:rsidRPr="00123FC5">
        <w:rPr>
          <w:rFonts w:ascii="Arial" w:hAnsi="Arial" w:cs="Arial"/>
        </w:rPr>
        <w:instrText xml:space="preserve"> DATE  \@ "d. MMMM yyyy"  \* MERGEFORMAT </w:instrText>
      </w:r>
      <w:r w:rsidR="002070D2" w:rsidRPr="00123FC5">
        <w:rPr>
          <w:rFonts w:ascii="Arial" w:hAnsi="Arial" w:cs="Arial"/>
        </w:rPr>
        <w:fldChar w:fldCharType="separate"/>
      </w:r>
      <w:r w:rsidR="002D79B1">
        <w:rPr>
          <w:rFonts w:ascii="Arial" w:hAnsi="Arial" w:cs="Arial"/>
          <w:noProof/>
        </w:rPr>
        <w:t>5. Januar 2018</w:t>
      </w:r>
      <w:r w:rsidR="002070D2" w:rsidRPr="00123FC5">
        <w:rPr>
          <w:rFonts w:ascii="Arial" w:hAnsi="Arial" w:cs="Arial"/>
          <w:noProof/>
        </w:rPr>
        <w:fldChar w:fldCharType="end"/>
      </w:r>
    </w:p>
    <w:p w14:paraId="64F04C51" w14:textId="2637D790" w:rsidR="00481865" w:rsidRPr="00123FC5" w:rsidRDefault="009A5BB0" w:rsidP="005D6017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 xml:space="preserve">Kündigung </w:t>
      </w:r>
    </w:p>
    <w:p w14:paraId="25AA930F" w14:textId="6FEAE3D7" w:rsidR="009A5BB0" w:rsidRPr="009A5BB0" w:rsidRDefault="009A5BB0" w:rsidP="009A5BB0">
      <w:pPr>
        <w:pStyle w:val="Anrede"/>
        <w:rPr>
          <w:rFonts w:ascii="Arial" w:hAnsi="Arial" w:cs="Arial"/>
        </w:rPr>
      </w:pPr>
      <w:r>
        <w:rPr>
          <w:rFonts w:ascii="Arial" w:hAnsi="Arial" w:cs="Arial"/>
        </w:rPr>
        <w:t>Sehr geehrter Herr Muster</w:t>
      </w:r>
    </w:p>
    <w:p w14:paraId="1BD863E5" w14:textId="1D8DB378" w:rsidR="009A5BB0" w:rsidRDefault="009A5BB0" w:rsidP="009A5BB0">
      <w:pPr>
        <w:pStyle w:val="Lauftext"/>
        <w:rPr>
          <w:rFonts w:ascii="Arial" w:hAnsi="Arial" w:cs="Arial"/>
        </w:rPr>
      </w:pPr>
      <w:r w:rsidRPr="009A5BB0">
        <w:rPr>
          <w:rFonts w:ascii="Arial" w:hAnsi="Arial" w:cs="Arial"/>
        </w:rPr>
        <w:t>Ich kün</w:t>
      </w:r>
      <w:r>
        <w:rPr>
          <w:rFonts w:ascii="Arial" w:hAnsi="Arial" w:cs="Arial"/>
        </w:rPr>
        <w:t>dige meinen Arbeitsvertrag vom [</w:t>
      </w:r>
      <w:r w:rsidRPr="009A5BB0">
        <w:rPr>
          <w:rFonts w:ascii="Arial" w:hAnsi="Arial" w:cs="Arial"/>
          <w:i/>
        </w:rPr>
        <w:t>Ausstellungsdatum des Arbeitsvertrages</w:t>
      </w:r>
      <w:r>
        <w:rPr>
          <w:rFonts w:ascii="Arial" w:hAnsi="Arial" w:cs="Arial"/>
        </w:rPr>
        <w:t xml:space="preserve">] </w:t>
      </w:r>
      <w:r w:rsidR="003B6064">
        <w:rPr>
          <w:rFonts w:ascii="Arial" w:hAnsi="Arial" w:cs="Arial"/>
        </w:rPr>
        <w:t xml:space="preserve">fristgerecht </w:t>
      </w:r>
      <w:r>
        <w:rPr>
          <w:rFonts w:ascii="Arial" w:hAnsi="Arial" w:cs="Arial"/>
        </w:rPr>
        <w:t>per [</w:t>
      </w:r>
      <w:r w:rsidRPr="009A5BB0">
        <w:rPr>
          <w:rFonts w:ascii="Arial" w:hAnsi="Arial" w:cs="Arial"/>
          <w:i/>
        </w:rPr>
        <w:t>Datum auf welches gekündigt wird</w:t>
      </w:r>
      <w:r>
        <w:rPr>
          <w:rFonts w:ascii="Arial" w:hAnsi="Arial" w:cs="Arial"/>
        </w:rPr>
        <w:t>]</w:t>
      </w:r>
      <w:r w:rsidRPr="009A5BB0">
        <w:rPr>
          <w:rFonts w:ascii="Arial" w:hAnsi="Arial" w:cs="Arial"/>
        </w:rPr>
        <w:t>.</w:t>
      </w:r>
    </w:p>
    <w:p w14:paraId="14E6197E" w14:textId="5A6CC3E0" w:rsidR="00235EA4" w:rsidRDefault="00235EA4" w:rsidP="009A5BB0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Über die Gründe werde ich Sie persönlich in Kenntnis setzen.</w:t>
      </w:r>
    </w:p>
    <w:p w14:paraId="65C642C6" w14:textId="77777777" w:rsidR="009A5BB0" w:rsidRDefault="009A5BB0" w:rsidP="009A5BB0">
      <w:pPr>
        <w:pStyle w:val="Lauftext"/>
        <w:rPr>
          <w:rFonts w:ascii="Arial" w:hAnsi="Arial" w:cs="Arial"/>
        </w:rPr>
      </w:pPr>
    </w:p>
    <w:p w14:paraId="01FC8C36" w14:textId="2F7BC8FC" w:rsidR="009A5BB0" w:rsidRPr="009A5BB0" w:rsidRDefault="009A5BB0" w:rsidP="009A5BB0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Ich bitte Sie den Erhalt meiner Kündigung schriftlich</w:t>
      </w:r>
      <w:r w:rsidR="004D5B72">
        <w:rPr>
          <w:rFonts w:ascii="Arial" w:hAnsi="Arial" w:cs="Arial"/>
        </w:rPr>
        <w:t xml:space="preserve"> auf der beigelegten Empfangsbestätigung zu visieren.</w:t>
      </w:r>
    </w:p>
    <w:p w14:paraId="577CF991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</w:p>
    <w:p w14:paraId="707F2469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  <w:r w:rsidRPr="009A5BB0">
        <w:rPr>
          <w:rFonts w:ascii="Arial" w:hAnsi="Arial" w:cs="Arial"/>
        </w:rPr>
        <w:t>Besten Dank für Ihre Kenntnisnahme.</w:t>
      </w:r>
    </w:p>
    <w:p w14:paraId="58A4D032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</w:p>
    <w:p w14:paraId="1625FEDC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0AB99FA1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0E2DAB46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0910505C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35725C1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7F439E1E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6015D4D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40932455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7F02C2BC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27F5AF7E" w14:textId="77777777" w:rsidR="001163DE" w:rsidRPr="00123FC5" w:rsidRDefault="001163DE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Freundliche Grüsse</w:t>
      </w:r>
    </w:p>
    <w:p w14:paraId="175A3EBB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449001C1" w14:textId="77777777" w:rsidR="00723E1D" w:rsidRPr="00123FC5" w:rsidRDefault="00723E1D" w:rsidP="005D6017">
      <w:pPr>
        <w:rPr>
          <w:rFonts w:ascii="Arial" w:hAnsi="Arial" w:cs="Arial"/>
        </w:rPr>
      </w:pPr>
    </w:p>
    <w:p w14:paraId="63A02D84" w14:textId="25A26D68" w:rsidR="001163DE" w:rsidRPr="00123FC5" w:rsidRDefault="009A5BB0" w:rsidP="004D5141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Peter Mustermann</w:t>
      </w:r>
    </w:p>
    <w:p w14:paraId="38CF7C6E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51E7882D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3A600D60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11EDEC5A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6F90EF51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29378832" w14:textId="73ACB0D0" w:rsidR="00286396" w:rsidRPr="00286396" w:rsidRDefault="00286396" w:rsidP="00286396">
      <w:pPr>
        <w:spacing w:before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lastRenderedPageBreak/>
        <w:t>Empfangsbestätigung</w:t>
      </w:r>
      <w:r w:rsidRPr="00286396">
        <w:rPr>
          <w:rFonts w:ascii="Arial" w:hAnsi="Arial" w:cs="Arial"/>
          <w:spacing w:val="-2"/>
        </w:rPr>
        <w:t>:</w:t>
      </w:r>
    </w:p>
    <w:p w14:paraId="5270AF12" w14:textId="77777777" w:rsidR="00286396" w:rsidRPr="00286396" w:rsidRDefault="00286396" w:rsidP="00286396">
      <w:pPr>
        <w:spacing w:before="120"/>
        <w:jc w:val="both"/>
        <w:rPr>
          <w:rFonts w:ascii="Arial" w:hAnsi="Arial" w:cs="Arial"/>
          <w:spacing w:val="-2"/>
        </w:rPr>
      </w:pPr>
    </w:p>
    <w:p w14:paraId="47F91543" w14:textId="29885B17" w:rsidR="00286396" w:rsidRPr="00286396" w:rsidRDefault="00286396" w:rsidP="00286396">
      <w:pPr>
        <w:spacing w:before="120"/>
        <w:jc w:val="both"/>
        <w:rPr>
          <w:rFonts w:ascii="Arial" w:hAnsi="Arial" w:cs="Arial"/>
          <w:spacing w:val="-2"/>
        </w:rPr>
      </w:pPr>
      <w:r w:rsidRPr="00286396">
        <w:rPr>
          <w:rFonts w:ascii="Arial" w:hAnsi="Arial" w:cs="Arial"/>
          <w:spacing w:val="-2"/>
        </w:rPr>
        <w:t xml:space="preserve">Ich bestätige das Kündigungsschreiben von </w:t>
      </w:r>
      <w:r>
        <w:rPr>
          <w:rFonts w:ascii="Arial" w:hAnsi="Arial" w:cs="Arial"/>
          <w:spacing w:val="-2"/>
        </w:rPr>
        <w:t>Peter Mustermann</w:t>
      </w:r>
      <w:r w:rsidRPr="00286396">
        <w:rPr>
          <w:rFonts w:ascii="Arial" w:hAnsi="Arial" w:cs="Arial"/>
          <w:spacing w:val="-2"/>
        </w:rPr>
        <w:t xml:space="preserve"> am </w:t>
      </w:r>
      <w:r>
        <w:rPr>
          <w:rFonts w:ascii="Arial" w:hAnsi="Arial" w:cs="Arial"/>
          <w:spacing w:val="-2"/>
        </w:rPr>
        <w:t>________________</w:t>
      </w:r>
      <w:r w:rsidRPr="00286396">
        <w:rPr>
          <w:rFonts w:ascii="Arial" w:hAnsi="Arial" w:cs="Arial"/>
          <w:spacing w:val="-2"/>
        </w:rPr>
        <w:t xml:space="preserve"> persönlich erhalten zu haben.</w:t>
      </w:r>
    </w:p>
    <w:p w14:paraId="39B18F5F" w14:textId="77777777" w:rsidR="00286396" w:rsidRDefault="00286396" w:rsidP="00286396">
      <w:pPr>
        <w:spacing w:before="120"/>
        <w:jc w:val="both"/>
        <w:rPr>
          <w:rFonts w:cs="Arial"/>
          <w:spacing w:val="-2"/>
        </w:rPr>
      </w:pPr>
    </w:p>
    <w:p w14:paraId="6F1B5BB7" w14:textId="77777777" w:rsidR="00286396" w:rsidRDefault="00286396" w:rsidP="00286396">
      <w:pPr>
        <w:spacing w:before="120"/>
        <w:jc w:val="both"/>
        <w:rPr>
          <w:rFonts w:cs="Arial"/>
          <w:spacing w:val="-2"/>
        </w:rPr>
      </w:pPr>
    </w:p>
    <w:p w14:paraId="6BD5F5CB" w14:textId="77777777" w:rsidR="00286396" w:rsidRDefault="00286396" w:rsidP="00286396">
      <w:pPr>
        <w:spacing w:before="120"/>
        <w:jc w:val="both"/>
        <w:rPr>
          <w:rFonts w:cs="Arial"/>
          <w:spacing w:val="-2"/>
        </w:rPr>
      </w:pPr>
    </w:p>
    <w:p w14:paraId="0A435520" w14:textId="246F4197" w:rsidR="00286396" w:rsidRDefault="00286396" w:rsidP="00286396">
      <w:pPr>
        <w:spacing w:before="120"/>
        <w:jc w:val="both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………………………………………...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……………………………………</w:t>
      </w:r>
    </w:p>
    <w:p w14:paraId="54256126" w14:textId="1B848A77" w:rsidR="00286396" w:rsidRPr="00286396" w:rsidRDefault="00286396" w:rsidP="00286396">
      <w:pPr>
        <w:spacing w:before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Ort, Datum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286396">
        <w:rPr>
          <w:rFonts w:ascii="Arial" w:hAnsi="Arial" w:cs="Arial"/>
          <w:spacing w:val="-2"/>
        </w:rPr>
        <w:t>Unterschrift Arbeitgeber</w:t>
      </w:r>
    </w:p>
    <w:p w14:paraId="390CD54F" w14:textId="77777777" w:rsidR="00286396" w:rsidRDefault="00286396" w:rsidP="00286396">
      <w:pPr>
        <w:jc w:val="both"/>
      </w:pPr>
    </w:p>
    <w:p w14:paraId="3C5FFDC2" w14:textId="77777777" w:rsidR="00286396" w:rsidRDefault="00286396" w:rsidP="00286396"/>
    <w:p w14:paraId="26A5E3E3" w14:textId="77777777" w:rsidR="00866BB0" w:rsidRPr="00123FC5" w:rsidRDefault="00866BB0" w:rsidP="004D5141">
      <w:pPr>
        <w:pStyle w:val="Lauftext"/>
        <w:rPr>
          <w:rFonts w:ascii="Arial" w:hAnsi="Arial" w:cs="Arial"/>
        </w:rPr>
      </w:pPr>
    </w:p>
    <w:p w14:paraId="3E16E221" w14:textId="74A093B4" w:rsidR="007D2FBB" w:rsidRPr="007D2FBB" w:rsidRDefault="007D2FBB" w:rsidP="009A5BB0">
      <w:pPr>
        <w:pStyle w:val="Lauftext"/>
        <w:rPr>
          <w:rFonts w:ascii="Arial" w:hAnsi="Arial" w:cs="Arial"/>
        </w:rPr>
      </w:pPr>
    </w:p>
    <w:sectPr w:rsidR="007D2FBB" w:rsidRPr="007D2FBB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43BB" w14:textId="77777777" w:rsidR="00404164" w:rsidRDefault="00404164" w:rsidP="00481865">
      <w:pPr>
        <w:spacing w:line="240" w:lineRule="auto"/>
      </w:pPr>
      <w:r>
        <w:separator/>
      </w:r>
    </w:p>
  </w:endnote>
  <w:endnote w:type="continuationSeparator" w:id="0">
    <w:p w14:paraId="2E89CDD6" w14:textId="77777777" w:rsidR="00404164" w:rsidRDefault="00404164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407C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2D79B1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2D79B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B781" w14:textId="77777777" w:rsidR="00404164" w:rsidRDefault="00404164" w:rsidP="00481865">
      <w:pPr>
        <w:spacing w:line="240" w:lineRule="auto"/>
      </w:pPr>
      <w:r>
        <w:separator/>
      </w:r>
    </w:p>
  </w:footnote>
  <w:footnote w:type="continuationSeparator" w:id="0">
    <w:p w14:paraId="6D610DF9" w14:textId="77777777" w:rsidR="00404164" w:rsidRDefault="00404164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F88"/>
    <w:multiLevelType w:val="hybridMultilevel"/>
    <w:tmpl w:val="6FE658C4"/>
    <w:lvl w:ilvl="0" w:tplc="3676CD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C"/>
    <w:rsid w:val="00010AEA"/>
    <w:rsid w:val="0002629B"/>
    <w:rsid w:val="001163DE"/>
    <w:rsid w:val="00123FC5"/>
    <w:rsid w:val="00160EDD"/>
    <w:rsid w:val="0016781B"/>
    <w:rsid w:val="00186249"/>
    <w:rsid w:val="002070D2"/>
    <w:rsid w:val="00235EA4"/>
    <w:rsid w:val="0023661C"/>
    <w:rsid w:val="0024467A"/>
    <w:rsid w:val="00286396"/>
    <w:rsid w:val="002D79B1"/>
    <w:rsid w:val="002E7A0E"/>
    <w:rsid w:val="00335396"/>
    <w:rsid w:val="00344837"/>
    <w:rsid w:val="003B562D"/>
    <w:rsid w:val="003B6064"/>
    <w:rsid w:val="003B65DB"/>
    <w:rsid w:val="003F47AB"/>
    <w:rsid w:val="00404164"/>
    <w:rsid w:val="004123FF"/>
    <w:rsid w:val="00415E23"/>
    <w:rsid w:val="004643BA"/>
    <w:rsid w:val="00481865"/>
    <w:rsid w:val="004D4DDD"/>
    <w:rsid w:val="004D5141"/>
    <w:rsid w:val="004D5B72"/>
    <w:rsid w:val="004F4949"/>
    <w:rsid w:val="00540471"/>
    <w:rsid w:val="005D6017"/>
    <w:rsid w:val="00640855"/>
    <w:rsid w:val="0066004B"/>
    <w:rsid w:val="0066101C"/>
    <w:rsid w:val="006C3CAD"/>
    <w:rsid w:val="00723E1D"/>
    <w:rsid w:val="007D2FBB"/>
    <w:rsid w:val="00833B94"/>
    <w:rsid w:val="00834884"/>
    <w:rsid w:val="00857414"/>
    <w:rsid w:val="00857510"/>
    <w:rsid w:val="00866BB0"/>
    <w:rsid w:val="008F18F4"/>
    <w:rsid w:val="00907E3A"/>
    <w:rsid w:val="009A5BB0"/>
    <w:rsid w:val="009D42BC"/>
    <w:rsid w:val="00A17FDA"/>
    <w:rsid w:val="00A26EDD"/>
    <w:rsid w:val="00A678D8"/>
    <w:rsid w:val="00A84A15"/>
    <w:rsid w:val="00AD3766"/>
    <w:rsid w:val="00B33C9B"/>
    <w:rsid w:val="00B57B53"/>
    <w:rsid w:val="00BB1565"/>
    <w:rsid w:val="00C156D4"/>
    <w:rsid w:val="00C7744C"/>
    <w:rsid w:val="00D00ACB"/>
    <w:rsid w:val="00D26744"/>
    <w:rsid w:val="00D31AE2"/>
    <w:rsid w:val="00DC4DEC"/>
    <w:rsid w:val="00DE2EC4"/>
    <w:rsid w:val="00DE5425"/>
    <w:rsid w:val="00E35E64"/>
    <w:rsid w:val="00E37CB3"/>
    <w:rsid w:val="00ED6149"/>
    <w:rsid w:val="00F17FAD"/>
    <w:rsid w:val="00FC3CD0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3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Desktop/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162E-9406-7447-B9D2-67521BAB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92</Words>
  <Characters>675</Characters>
  <Application>Microsoft Macintosh Word</Application>
  <DocSecurity>0</DocSecurity>
  <Lines>51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Vorlage Schweiz Arbeitnehmer</vt:lpstr>
    </vt:vector>
  </TitlesOfParts>
  <Manager/>
  <Company>https://briefvorlagen.ch</Company>
  <LinksUpToDate>false</LinksUpToDate>
  <CharactersWithSpaces>750</CharactersWithSpaces>
  <SharedDoc>false</SharedDoc>
  <HyperlinkBase>https://briefvorlagen.ch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Kündigungsschreiben Vorlage Persönliche Übergabe</dc:title>
  <dc:subject>Kündigungsschreiben</dc:subject>
  <dc:creator>https://briefvorlagen.ch</dc:creator>
  <cp:keywords/>
  <dc:description>Briefvorlage Kündigungsschreiben</dc:description>
  <cp:lastModifiedBy>Michael Muther</cp:lastModifiedBy>
  <cp:revision>14</cp:revision>
  <cp:lastPrinted>2018-01-05T22:12:00Z</cp:lastPrinted>
  <dcterms:created xsi:type="dcterms:W3CDTF">2017-02-24T19:29:00Z</dcterms:created>
  <dcterms:modified xsi:type="dcterms:W3CDTF">2018-01-05T22:13:00Z</dcterms:modified>
  <cp:category/>
</cp:coreProperties>
</file>