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BAAF57" w14:textId="21B3D885" w:rsidR="00723E1D" w:rsidRPr="005E1EAA" w:rsidRDefault="00B33C9B" w:rsidP="005E1EAA">
      <w:pPr>
        <w:spacing w:before="360" w:line="240" w:lineRule="auto"/>
        <w:rPr>
          <w:rFonts w:ascii="Arial" w:hAnsi="Arial" w:cs="Arial"/>
          <w:sz w:val="16"/>
          <w:szCs w:val="16"/>
          <w:u w:val="single"/>
        </w:rPr>
      </w:pPr>
      <w:bookmarkStart w:id="0" w:name="_GoBack"/>
      <w:bookmarkEnd w:id="0"/>
      <w:r w:rsidRPr="00083603">
        <w:rPr>
          <w:rFonts w:ascii="Arial" w:hAnsi="Arial" w:cs="Arial"/>
          <w:sz w:val="16"/>
          <w:szCs w:val="16"/>
          <w:u w:val="single"/>
        </w:rPr>
        <w:t>Vorname Name</w:t>
      </w:r>
      <w:r w:rsidR="00A84A15" w:rsidRPr="00083603">
        <w:rPr>
          <w:rFonts w:ascii="Arial" w:hAnsi="Arial" w:cs="Arial"/>
          <w:sz w:val="16"/>
          <w:szCs w:val="16"/>
          <w:u w:val="single"/>
        </w:rPr>
        <w:t xml:space="preserve">, </w:t>
      </w:r>
      <w:r w:rsidRPr="00083603">
        <w:rPr>
          <w:rFonts w:ascii="Arial" w:hAnsi="Arial" w:cs="Arial"/>
          <w:sz w:val="16"/>
          <w:szCs w:val="16"/>
          <w:u w:val="single"/>
        </w:rPr>
        <w:t>Strasse Nr.</w:t>
      </w:r>
      <w:r w:rsidR="00A84A15" w:rsidRPr="00083603">
        <w:rPr>
          <w:rFonts w:ascii="Arial" w:hAnsi="Arial" w:cs="Arial"/>
          <w:sz w:val="16"/>
          <w:szCs w:val="16"/>
          <w:u w:val="single"/>
        </w:rPr>
        <w:t xml:space="preserve">, </w:t>
      </w:r>
      <w:r w:rsidRPr="00083603">
        <w:rPr>
          <w:rFonts w:ascii="Arial" w:hAnsi="Arial" w:cs="Arial"/>
          <w:sz w:val="16"/>
          <w:szCs w:val="16"/>
          <w:u w:val="single"/>
        </w:rPr>
        <w:t>PLZ Ort</w:t>
      </w:r>
    </w:p>
    <w:p w14:paraId="2C6017D6" w14:textId="7418AE2E" w:rsidR="00060D13" w:rsidRDefault="00010AEA" w:rsidP="00060D13">
      <w:pPr>
        <w:pStyle w:val="Lauftext"/>
        <w:rPr>
          <w:rFonts w:ascii="Arial" w:hAnsi="Arial" w:cs="Arial"/>
          <w:noProof/>
        </w:rPr>
      </w:pPr>
      <w:r w:rsidRPr="00083603">
        <w:rPr>
          <w:rFonts w:ascii="Arial" w:hAnsi="Arial" w:cs="Arial"/>
          <w:noProof/>
          <w:lang w:val="de-DE" w:eastAsia="de-DE"/>
        </w:rPr>
        <mc:AlternateContent>
          <mc:Choice Requires="wps">
            <w:drawing>
              <wp:anchor distT="0" distB="0" distL="114300" distR="114300" simplePos="0" relativeHeight="251660288" behindDoc="0" locked="1" layoutInCell="1" allowOverlap="1" wp14:anchorId="55DBFD86" wp14:editId="7399E48E">
                <wp:simplePos x="0" y="0"/>
                <wp:positionH relativeFrom="page">
                  <wp:posOffset>867410</wp:posOffset>
                </wp:positionH>
                <wp:positionV relativeFrom="page">
                  <wp:posOffset>1828800</wp:posOffset>
                </wp:positionV>
                <wp:extent cx="3060065" cy="1440180"/>
                <wp:effectExtent l="635" t="0" r="0" b="0"/>
                <wp:wrapTopAndBottom/>
                <wp:docPr id="3" name="Text Box 2" descr="Anschrif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144018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1738169B" w14:textId="77777777" w:rsidR="009D42BC" w:rsidRPr="00083603" w:rsidRDefault="00723E1D" w:rsidP="00B57B53">
                            <w:pPr>
                              <w:rPr>
                                <w:rFonts w:ascii="Arial" w:hAnsi="Arial" w:cs="Arial"/>
                                <w:lang w:val="de-DE"/>
                              </w:rPr>
                            </w:pPr>
                            <w:r w:rsidRPr="00083603">
                              <w:rPr>
                                <w:rFonts w:ascii="Arial" w:hAnsi="Arial" w:cs="Arial"/>
                                <w:lang w:val="de-DE"/>
                              </w:rPr>
                              <w:t>Anrede</w:t>
                            </w:r>
                          </w:p>
                          <w:p w14:paraId="5DC7EEDB" w14:textId="77777777" w:rsidR="00723E1D" w:rsidRPr="00083603" w:rsidRDefault="00723E1D" w:rsidP="004D5141">
                            <w:pPr>
                              <w:rPr>
                                <w:rFonts w:ascii="Arial" w:hAnsi="Arial" w:cs="Arial"/>
                                <w:lang w:val="de-DE"/>
                              </w:rPr>
                            </w:pPr>
                            <w:r w:rsidRPr="00083603">
                              <w:rPr>
                                <w:rFonts w:ascii="Arial" w:hAnsi="Arial" w:cs="Arial"/>
                              </w:rPr>
                              <w:t>Vorname</w:t>
                            </w:r>
                            <w:r w:rsidRPr="00083603">
                              <w:rPr>
                                <w:rFonts w:ascii="Arial" w:hAnsi="Arial" w:cs="Arial"/>
                                <w:lang w:val="de-DE"/>
                              </w:rPr>
                              <w:t xml:space="preserve"> Name</w:t>
                            </w:r>
                          </w:p>
                          <w:p w14:paraId="5A232A63" w14:textId="77777777" w:rsidR="00723E1D" w:rsidRPr="00083603" w:rsidRDefault="00723E1D" w:rsidP="00B57B53">
                            <w:pPr>
                              <w:rPr>
                                <w:rFonts w:ascii="Arial" w:hAnsi="Arial" w:cs="Arial"/>
                                <w:lang w:val="de-DE"/>
                              </w:rPr>
                            </w:pPr>
                            <w:r w:rsidRPr="00083603">
                              <w:rPr>
                                <w:rFonts w:ascii="Arial" w:hAnsi="Arial" w:cs="Arial"/>
                                <w:lang w:val="de-DE"/>
                              </w:rPr>
                              <w:t>Adresse</w:t>
                            </w:r>
                          </w:p>
                          <w:p w14:paraId="121E0836" w14:textId="77777777" w:rsidR="00723E1D" w:rsidRPr="00083603" w:rsidRDefault="00723E1D" w:rsidP="00B57B53">
                            <w:pPr>
                              <w:rPr>
                                <w:rFonts w:ascii="Arial" w:hAnsi="Arial" w:cs="Arial"/>
                                <w:lang w:val="de-DE"/>
                              </w:rPr>
                            </w:pPr>
                            <w:r w:rsidRPr="00083603">
                              <w:rPr>
                                <w:rFonts w:ascii="Arial" w:hAnsi="Arial" w:cs="Arial"/>
                                <w:lang w:val="de-DE"/>
                              </w:rPr>
                              <w:t>PLZ Ort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6" type="#_x0000_t202" alt="Beschreibung: Anschrift" style="position:absolute;margin-left:68.3pt;margin-top:2in;width:240.95pt;height:113.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" filled="f" stroked="f">
                <v:textbox inset="0,0,0,0">
                  <w:txbxContent>
                    <w:p w:rsidR="009D42BC" w:rsidRPr="00083603" w:rsidRDefault="00723E1D" w:rsidP="00B57B53">
                      <w:pPr>
                        <w:rPr>
                          <w:rFonts w:ascii="Arial" w:hAnsi="Arial" w:cs="Arial"/>
                          <w:lang w:val="de-DE"/>
                        </w:rPr>
                      </w:pPr>
                      <w:r w:rsidRPr="00083603">
                        <w:rPr>
                          <w:rFonts w:ascii="Arial" w:hAnsi="Arial" w:cs="Arial"/>
                          <w:lang w:val="de-DE"/>
                        </w:rPr>
                        <w:t>Anrede</w:t>
                      </w:r>
                    </w:p>
                    <w:p w:rsidR="00723E1D" w:rsidRPr="00083603" w:rsidRDefault="00723E1D" w:rsidP="004D5141">
                      <w:pPr>
                        <w:rPr>
                          <w:rFonts w:ascii="Arial" w:hAnsi="Arial" w:cs="Arial"/>
                          <w:lang w:val="de-DE"/>
                        </w:rPr>
                      </w:pPr>
                      <w:r w:rsidRPr="00083603">
                        <w:rPr>
                          <w:rFonts w:ascii="Arial" w:hAnsi="Arial" w:cs="Arial"/>
                        </w:rPr>
                        <w:t>Vorname</w:t>
                      </w:r>
                      <w:r w:rsidRPr="00083603">
                        <w:rPr>
                          <w:rFonts w:ascii="Arial" w:hAnsi="Arial" w:cs="Arial"/>
                          <w:lang w:val="de-DE"/>
                        </w:rPr>
                        <w:t xml:space="preserve"> Name</w:t>
                      </w:r>
                    </w:p>
                    <w:p w:rsidR="00723E1D" w:rsidRPr="00083603" w:rsidRDefault="00723E1D" w:rsidP="00B57B53">
                      <w:pPr>
                        <w:rPr>
                          <w:rFonts w:ascii="Arial" w:hAnsi="Arial" w:cs="Arial"/>
                          <w:lang w:val="de-DE"/>
                        </w:rPr>
                      </w:pPr>
                      <w:r w:rsidRPr="00083603">
                        <w:rPr>
                          <w:rFonts w:ascii="Arial" w:hAnsi="Arial" w:cs="Arial"/>
                          <w:lang w:val="de-DE"/>
                        </w:rPr>
                        <w:t>Adresse</w:t>
                      </w:r>
                    </w:p>
                    <w:p w:rsidR="00723E1D" w:rsidRPr="00083603" w:rsidRDefault="00723E1D" w:rsidP="00B57B53">
                      <w:pPr>
                        <w:rPr>
                          <w:rFonts w:ascii="Arial" w:hAnsi="Arial" w:cs="Arial"/>
                          <w:lang w:val="de-DE"/>
                        </w:rPr>
                      </w:pPr>
                      <w:r w:rsidRPr="00083603">
                        <w:rPr>
                          <w:rFonts w:ascii="Arial" w:hAnsi="Arial" w:cs="Arial"/>
                          <w:lang w:val="de-DE"/>
                        </w:rPr>
                        <w:t>PLZ Ort</w:t>
                      </w:r>
                    </w:p>
                  </w:txbxContent>
                </v:textbox>
                <w10:wrap type="topAndBottom" anchorx="page" anchory="page"/>
                <w10:anchorlock/>
              </v:shape>
            </w:pict>
          </mc:Fallback>
        </mc:AlternateContent>
      </w:r>
      <w:r w:rsidR="005E1EAA">
        <w:rPr>
          <w:rFonts w:ascii="Arial" w:hAnsi="Arial" w:cs="Arial"/>
        </w:rPr>
        <w:t>Musterort</w:t>
      </w:r>
      <w:r w:rsidR="00BB1565">
        <w:t xml:space="preserve">, </w:t>
      </w:r>
      <w:r w:rsidR="002070D2" w:rsidRPr="00083603">
        <w:rPr>
          <w:rFonts w:ascii="Arial" w:hAnsi="Arial" w:cs="Arial"/>
        </w:rPr>
        <w:fldChar w:fldCharType="begin"/>
      </w:r>
      <w:r w:rsidR="002070D2" w:rsidRPr="00083603">
        <w:rPr>
          <w:rFonts w:ascii="Arial" w:hAnsi="Arial" w:cs="Arial"/>
        </w:rPr>
        <w:instrText xml:space="preserve"> DATE  \@ "d. MMMM yyyy"  \* MERGEFORMAT </w:instrText>
      </w:r>
      <w:r w:rsidR="002070D2" w:rsidRPr="00083603">
        <w:rPr>
          <w:rFonts w:ascii="Arial" w:hAnsi="Arial" w:cs="Arial"/>
        </w:rPr>
        <w:fldChar w:fldCharType="separate"/>
      </w:r>
      <w:r w:rsidR="00F22D41">
        <w:rPr>
          <w:rFonts w:ascii="Arial" w:hAnsi="Arial" w:cs="Arial"/>
          <w:noProof/>
        </w:rPr>
        <w:t>1. April 2020</w:t>
      </w:r>
      <w:r w:rsidR="002070D2" w:rsidRPr="00083603">
        <w:rPr>
          <w:rFonts w:ascii="Arial" w:hAnsi="Arial" w:cs="Arial"/>
          <w:noProof/>
        </w:rPr>
        <w:fldChar w:fldCharType="end"/>
      </w:r>
    </w:p>
    <w:p w14:paraId="15C69F2F" w14:textId="77777777" w:rsidR="00060D13" w:rsidRDefault="00060D13" w:rsidP="00060D13">
      <w:pPr>
        <w:pStyle w:val="Lauftext"/>
        <w:rPr>
          <w:rFonts w:ascii="Arial" w:hAnsi="Arial" w:cs="Arial"/>
          <w:noProof/>
        </w:rPr>
      </w:pPr>
    </w:p>
    <w:p w14:paraId="7FD592A1" w14:textId="77777777" w:rsidR="00060D13" w:rsidRDefault="00060D13" w:rsidP="00060D13">
      <w:pPr>
        <w:pStyle w:val="Lauftext"/>
        <w:rPr>
          <w:rFonts w:ascii="Arial" w:hAnsi="Arial" w:cs="Arial"/>
          <w:noProof/>
        </w:rPr>
      </w:pPr>
    </w:p>
    <w:p w14:paraId="7131F137" w14:textId="3F673269" w:rsidR="00060D13" w:rsidRPr="00060D13" w:rsidRDefault="003B562D" w:rsidP="00060D13">
      <w:pPr>
        <w:rPr>
          <w:rFonts w:ascii="Arial" w:hAnsi="Arial" w:cs="Arial"/>
          <w:b/>
        </w:rPr>
      </w:pPr>
      <w:r w:rsidRPr="00060D13">
        <w:rPr>
          <w:rFonts w:ascii="Arial" w:hAnsi="Arial" w:cs="Arial"/>
          <w:b/>
        </w:rPr>
        <w:t>Betreff</w:t>
      </w:r>
    </w:p>
    <w:p w14:paraId="7505ACCD" w14:textId="77777777" w:rsidR="00060D13" w:rsidRPr="00060D13" w:rsidRDefault="00060D13" w:rsidP="00060D13">
      <w:pPr>
        <w:rPr>
          <w:rFonts w:ascii="Arial" w:hAnsi="Arial" w:cs="Arial"/>
        </w:rPr>
      </w:pPr>
    </w:p>
    <w:p w14:paraId="75C31953" w14:textId="77777777" w:rsidR="00060D13" w:rsidRPr="00060D13" w:rsidRDefault="00060D13" w:rsidP="00060D13">
      <w:pPr>
        <w:rPr>
          <w:rFonts w:ascii="Arial" w:hAnsi="Arial" w:cs="Arial"/>
          <w:noProof/>
        </w:rPr>
      </w:pPr>
    </w:p>
    <w:p w14:paraId="748FE38C" w14:textId="1B6821F3" w:rsidR="00060D13" w:rsidRPr="00060D13" w:rsidRDefault="00083603" w:rsidP="00060D13">
      <w:pPr>
        <w:rPr>
          <w:rFonts w:ascii="Arial" w:hAnsi="Arial" w:cs="Arial"/>
        </w:rPr>
      </w:pPr>
      <w:r w:rsidRPr="00060D13">
        <w:rPr>
          <w:rFonts w:ascii="Arial" w:hAnsi="Arial" w:cs="Arial"/>
        </w:rPr>
        <w:t xml:space="preserve">Sehr geehrte Damen und Herren </w:t>
      </w:r>
    </w:p>
    <w:p w14:paraId="4F195F41" w14:textId="77777777" w:rsidR="00060D13" w:rsidRPr="00060D13" w:rsidRDefault="00060D13" w:rsidP="00060D13">
      <w:pPr>
        <w:rPr>
          <w:rFonts w:ascii="Arial" w:hAnsi="Arial" w:cs="Arial"/>
        </w:rPr>
      </w:pPr>
    </w:p>
    <w:p w14:paraId="42A5CE3D" w14:textId="537CC49F" w:rsidR="00083603" w:rsidRPr="00060D13" w:rsidRDefault="003B562D" w:rsidP="00060D13">
      <w:pPr>
        <w:rPr>
          <w:rFonts w:ascii="Arial" w:hAnsi="Arial" w:cs="Arial"/>
          <w:lang w:val="en"/>
        </w:rPr>
      </w:pPr>
      <w:r w:rsidRPr="00060D13">
        <w:rPr>
          <w:rFonts w:ascii="Arial" w:hAnsi="Arial" w:cs="Arial"/>
          <w:lang w:val="en"/>
        </w:rPr>
        <w:t>Text</w:t>
      </w:r>
      <w:r w:rsidR="00083603" w:rsidRPr="00060D13">
        <w:rPr>
          <w:rFonts w:ascii="Arial" w:hAnsi="Arial" w:cs="Arial"/>
          <w:lang w:val="en"/>
        </w:rPr>
        <w:t xml:space="preserve"> </w:t>
      </w:r>
      <w:proofErr w:type="spellStart"/>
      <w:r w:rsidR="00083603" w:rsidRPr="00060D13">
        <w:rPr>
          <w:rFonts w:ascii="Arial" w:hAnsi="Arial" w:cs="Arial"/>
          <w:lang w:val="en"/>
        </w:rPr>
        <w:t>Text</w:t>
      </w:r>
      <w:proofErr w:type="spellEnd"/>
      <w:r w:rsidR="00083603" w:rsidRPr="00060D13">
        <w:rPr>
          <w:rFonts w:ascii="Arial" w:hAnsi="Arial" w:cs="Arial"/>
          <w:lang w:val="en"/>
        </w:rPr>
        <w:t xml:space="preserve"> </w:t>
      </w:r>
      <w:proofErr w:type="spellStart"/>
      <w:r w:rsidR="00083603" w:rsidRPr="00060D13">
        <w:rPr>
          <w:rFonts w:ascii="Arial" w:hAnsi="Arial" w:cs="Arial"/>
          <w:lang w:val="en"/>
        </w:rPr>
        <w:t>Text</w:t>
      </w:r>
      <w:proofErr w:type="spellEnd"/>
      <w:r w:rsidR="00083603" w:rsidRPr="00060D13">
        <w:rPr>
          <w:rFonts w:ascii="Arial" w:hAnsi="Arial" w:cs="Arial"/>
          <w:lang w:val="en"/>
        </w:rPr>
        <w:t xml:space="preserve"> </w:t>
      </w:r>
      <w:proofErr w:type="spellStart"/>
      <w:r w:rsidR="00083603" w:rsidRPr="00060D13">
        <w:rPr>
          <w:rFonts w:ascii="Arial" w:hAnsi="Arial" w:cs="Arial"/>
          <w:lang w:val="en"/>
        </w:rPr>
        <w:t>Text</w:t>
      </w:r>
      <w:proofErr w:type="spellEnd"/>
      <w:r w:rsidR="00083603" w:rsidRPr="00060D13">
        <w:rPr>
          <w:rFonts w:ascii="Arial" w:hAnsi="Arial" w:cs="Arial"/>
          <w:lang w:val="en"/>
        </w:rPr>
        <w:t xml:space="preserve"> </w:t>
      </w:r>
      <w:proofErr w:type="spellStart"/>
      <w:r w:rsidR="00083603" w:rsidRPr="00060D13">
        <w:rPr>
          <w:rFonts w:ascii="Arial" w:hAnsi="Arial" w:cs="Arial"/>
          <w:lang w:val="en"/>
        </w:rPr>
        <w:t>Text</w:t>
      </w:r>
      <w:proofErr w:type="spellEnd"/>
      <w:r w:rsidR="00083603" w:rsidRPr="00060D13">
        <w:rPr>
          <w:rFonts w:ascii="Arial" w:hAnsi="Arial" w:cs="Arial"/>
          <w:lang w:val="en"/>
        </w:rPr>
        <w:t xml:space="preserve"> Text Text Text Text Text Text Text Text Text Text Text Text Text Text Text Text Text Text Text Text Text Text Text Text Text </w:t>
      </w:r>
    </w:p>
    <w:p w14:paraId="6DE5DEDC" w14:textId="77777777" w:rsidR="00083603" w:rsidRPr="00060D13" w:rsidRDefault="00083603" w:rsidP="00060D13">
      <w:pPr>
        <w:rPr>
          <w:rFonts w:ascii="Arial" w:hAnsi="Arial" w:cs="Arial"/>
          <w:lang w:val="en"/>
        </w:rPr>
      </w:pPr>
    </w:p>
    <w:p w14:paraId="26A3A2EC" w14:textId="77777777" w:rsidR="00083603" w:rsidRPr="00060D13" w:rsidRDefault="00083603" w:rsidP="00060D13">
      <w:pPr>
        <w:rPr>
          <w:rFonts w:ascii="Arial" w:hAnsi="Arial" w:cs="Arial"/>
          <w:lang w:val="en"/>
        </w:rPr>
      </w:pPr>
      <w:r w:rsidRPr="00060D13">
        <w:rPr>
          <w:rFonts w:ascii="Arial" w:hAnsi="Arial" w:cs="Arial"/>
          <w:lang w:val="en"/>
        </w:rPr>
        <w:t>Text Text Text Text Text Text Text Text Text Text Text Text Text Text Text Text Text Text Text Text Text Text Text Text Text Text Text Text Text Text Text Text Text Text Text Text Text Text Text Text</w:t>
      </w:r>
    </w:p>
    <w:p w14:paraId="6EADFB18" w14:textId="77777777" w:rsidR="00083603" w:rsidRPr="00060D13" w:rsidRDefault="00083603" w:rsidP="00060D13">
      <w:pPr>
        <w:rPr>
          <w:rFonts w:ascii="Arial" w:hAnsi="Arial" w:cs="Arial"/>
          <w:lang w:val="en"/>
        </w:rPr>
      </w:pPr>
    </w:p>
    <w:p w14:paraId="61733DCB" w14:textId="29B80E74" w:rsidR="00083603" w:rsidRPr="00A44057" w:rsidRDefault="00083603" w:rsidP="00060D13">
      <w:pPr>
        <w:rPr>
          <w:rFonts w:ascii="Arial" w:hAnsi="Arial" w:cs="Arial"/>
          <w:lang w:val="en"/>
        </w:rPr>
      </w:pPr>
      <w:r w:rsidRPr="00060D13">
        <w:rPr>
          <w:rFonts w:ascii="Arial" w:hAnsi="Arial" w:cs="Arial"/>
          <w:lang w:val="en"/>
        </w:rPr>
        <w:t xml:space="preserve">Text Text Text Text Text Text Text Text Text Text Text Text Text Text Text Text Text Text Text Text Text Text Text Text Text Text Text Text Text Text </w:t>
      </w:r>
      <w:proofErr w:type="spellStart"/>
      <w:r w:rsidRPr="00060D13">
        <w:rPr>
          <w:rFonts w:ascii="Arial" w:hAnsi="Arial" w:cs="Arial"/>
          <w:lang w:val="en"/>
        </w:rPr>
        <w:t>Text</w:t>
      </w:r>
      <w:proofErr w:type="spellEnd"/>
      <w:r w:rsidRPr="00060D13">
        <w:rPr>
          <w:rFonts w:ascii="Arial" w:hAnsi="Arial" w:cs="Arial"/>
          <w:lang w:val="en"/>
        </w:rPr>
        <w:t xml:space="preserve"> </w:t>
      </w:r>
      <w:proofErr w:type="spellStart"/>
      <w:r w:rsidRPr="00060D13">
        <w:rPr>
          <w:rFonts w:ascii="Arial" w:hAnsi="Arial" w:cs="Arial"/>
          <w:lang w:val="en"/>
        </w:rPr>
        <w:t>Text</w:t>
      </w:r>
      <w:proofErr w:type="spellEnd"/>
      <w:r w:rsidRPr="00060D13">
        <w:rPr>
          <w:rFonts w:ascii="Arial" w:hAnsi="Arial" w:cs="Arial"/>
          <w:lang w:val="en"/>
        </w:rPr>
        <w:t xml:space="preserve"> </w:t>
      </w:r>
      <w:proofErr w:type="spellStart"/>
      <w:r w:rsidRPr="00060D13">
        <w:rPr>
          <w:rFonts w:ascii="Arial" w:hAnsi="Arial" w:cs="Arial"/>
          <w:lang w:val="en"/>
        </w:rPr>
        <w:t>Text</w:t>
      </w:r>
      <w:proofErr w:type="spellEnd"/>
      <w:r w:rsidRPr="00060D13">
        <w:rPr>
          <w:rFonts w:ascii="Arial" w:hAnsi="Arial" w:cs="Arial"/>
          <w:lang w:val="en"/>
        </w:rPr>
        <w:t xml:space="preserve"> </w:t>
      </w:r>
      <w:proofErr w:type="spellStart"/>
      <w:r w:rsidRPr="00060D13">
        <w:rPr>
          <w:rFonts w:ascii="Arial" w:hAnsi="Arial" w:cs="Arial"/>
          <w:lang w:val="en"/>
        </w:rPr>
        <w:t>Text</w:t>
      </w:r>
      <w:proofErr w:type="spellEnd"/>
      <w:r w:rsidRPr="00060D13">
        <w:rPr>
          <w:rFonts w:ascii="Arial" w:hAnsi="Arial" w:cs="Arial"/>
          <w:lang w:val="en"/>
        </w:rPr>
        <w:t xml:space="preserve"> </w:t>
      </w:r>
      <w:proofErr w:type="spellStart"/>
      <w:r w:rsidRPr="00060D13">
        <w:rPr>
          <w:rFonts w:ascii="Arial" w:hAnsi="Arial" w:cs="Arial"/>
          <w:lang w:val="en"/>
        </w:rPr>
        <w:t>Text</w:t>
      </w:r>
      <w:proofErr w:type="spellEnd"/>
      <w:r w:rsidRPr="00060D13">
        <w:rPr>
          <w:rFonts w:ascii="Arial" w:hAnsi="Arial" w:cs="Arial"/>
          <w:lang w:val="en"/>
        </w:rPr>
        <w:t xml:space="preserve"> </w:t>
      </w:r>
      <w:proofErr w:type="spellStart"/>
      <w:r w:rsidRPr="00060D13">
        <w:rPr>
          <w:rFonts w:ascii="Arial" w:hAnsi="Arial" w:cs="Arial"/>
          <w:lang w:val="en"/>
        </w:rPr>
        <w:t>Text</w:t>
      </w:r>
      <w:proofErr w:type="spellEnd"/>
      <w:r w:rsidRPr="00060D13">
        <w:rPr>
          <w:rFonts w:ascii="Arial" w:hAnsi="Arial" w:cs="Arial"/>
          <w:lang w:val="en"/>
        </w:rPr>
        <w:t xml:space="preserve"> </w:t>
      </w:r>
      <w:proofErr w:type="spellStart"/>
      <w:r w:rsidRPr="00060D13">
        <w:rPr>
          <w:rFonts w:ascii="Arial" w:hAnsi="Arial" w:cs="Arial"/>
          <w:lang w:val="en"/>
        </w:rPr>
        <w:t>Text</w:t>
      </w:r>
      <w:proofErr w:type="spellEnd"/>
      <w:r w:rsidRPr="00060D13">
        <w:rPr>
          <w:rFonts w:ascii="Arial" w:hAnsi="Arial" w:cs="Arial"/>
          <w:lang w:val="en"/>
        </w:rPr>
        <w:t xml:space="preserve"> </w:t>
      </w:r>
      <w:proofErr w:type="spellStart"/>
      <w:r w:rsidRPr="00060D13">
        <w:rPr>
          <w:rFonts w:ascii="Arial" w:hAnsi="Arial" w:cs="Arial"/>
          <w:lang w:val="en"/>
        </w:rPr>
        <w:t>Text</w:t>
      </w:r>
      <w:proofErr w:type="spellEnd"/>
      <w:r w:rsidRPr="00060D13">
        <w:rPr>
          <w:rFonts w:ascii="Arial" w:hAnsi="Arial" w:cs="Arial"/>
          <w:lang w:val="en"/>
        </w:rPr>
        <w:t xml:space="preserve"> </w:t>
      </w:r>
      <w:proofErr w:type="spellStart"/>
      <w:r w:rsidRPr="00A44057">
        <w:rPr>
          <w:rFonts w:ascii="Arial" w:hAnsi="Arial" w:cs="Arial"/>
          <w:lang w:val="en"/>
        </w:rPr>
        <w:t>Text</w:t>
      </w:r>
      <w:proofErr w:type="spellEnd"/>
      <w:r w:rsidRPr="00A44057">
        <w:rPr>
          <w:rFonts w:ascii="Arial" w:hAnsi="Arial" w:cs="Arial"/>
          <w:lang w:val="en"/>
        </w:rPr>
        <w:t xml:space="preserve"> </w:t>
      </w:r>
      <w:proofErr w:type="spellStart"/>
      <w:r w:rsidRPr="00A44057">
        <w:rPr>
          <w:rFonts w:ascii="Arial" w:hAnsi="Arial" w:cs="Arial"/>
          <w:lang w:val="en"/>
        </w:rPr>
        <w:t>Text</w:t>
      </w:r>
      <w:proofErr w:type="spellEnd"/>
    </w:p>
    <w:p w14:paraId="1D167212" w14:textId="77777777" w:rsidR="00083603" w:rsidRPr="00A44057" w:rsidRDefault="00083603" w:rsidP="00060D13">
      <w:pPr>
        <w:rPr>
          <w:rFonts w:ascii="Arial" w:hAnsi="Arial" w:cs="Arial"/>
          <w:lang w:val="en"/>
        </w:rPr>
      </w:pPr>
    </w:p>
    <w:p w14:paraId="0122D749" w14:textId="77777777" w:rsidR="001163DE" w:rsidRPr="00A44057" w:rsidRDefault="001163DE" w:rsidP="00060D13">
      <w:pPr>
        <w:rPr>
          <w:rFonts w:ascii="Arial" w:hAnsi="Arial" w:cs="Arial"/>
        </w:rPr>
      </w:pPr>
      <w:r w:rsidRPr="00A44057">
        <w:rPr>
          <w:rFonts w:ascii="Arial" w:hAnsi="Arial" w:cs="Arial"/>
        </w:rPr>
        <w:t>Freundliche Grüsse</w:t>
      </w:r>
    </w:p>
    <w:p w14:paraId="30A9CE95" w14:textId="77777777" w:rsidR="00723E1D" w:rsidRPr="00A44057" w:rsidRDefault="00723E1D" w:rsidP="00060D13">
      <w:pPr>
        <w:rPr>
          <w:rFonts w:ascii="Arial" w:hAnsi="Arial" w:cs="Arial"/>
        </w:rPr>
      </w:pPr>
    </w:p>
    <w:p w14:paraId="7194DAD8" w14:textId="77777777" w:rsidR="00723E1D" w:rsidRPr="00A44057" w:rsidRDefault="00723E1D" w:rsidP="00060D13">
      <w:pPr>
        <w:rPr>
          <w:rFonts w:ascii="Arial" w:hAnsi="Arial" w:cs="Arial"/>
        </w:rPr>
      </w:pPr>
    </w:p>
    <w:p w14:paraId="769C9504" w14:textId="77777777" w:rsidR="00723E1D" w:rsidRPr="00A44057" w:rsidRDefault="00723E1D" w:rsidP="00060D13">
      <w:pPr>
        <w:rPr>
          <w:rFonts w:ascii="Arial" w:hAnsi="Arial" w:cs="Arial"/>
        </w:rPr>
      </w:pPr>
    </w:p>
    <w:p w14:paraId="700DA0BA" w14:textId="77777777" w:rsidR="001163DE" w:rsidRPr="00A44057" w:rsidRDefault="00B33C9B" w:rsidP="00060D13">
      <w:pPr>
        <w:rPr>
          <w:rFonts w:ascii="Arial" w:hAnsi="Arial" w:cs="Arial"/>
        </w:rPr>
      </w:pPr>
      <w:r w:rsidRPr="00A44057">
        <w:rPr>
          <w:rFonts w:ascii="Arial" w:hAnsi="Arial" w:cs="Arial"/>
        </w:rPr>
        <w:t>Vorname Name</w:t>
      </w:r>
    </w:p>
    <w:sectPr w:rsidR="001163DE" w:rsidRPr="00A44057" w:rsidSect="00DE2EC4">
      <w:footerReference w:type="default" r:id="rId7"/>
      <w:pgSz w:w="11906" w:h="16838" w:code="9"/>
      <w:pgMar w:top="2268" w:right="1134" w:bottom="1134" w:left="1366"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C38F0F" w14:textId="77777777" w:rsidR="00A062EC" w:rsidRDefault="00A062EC" w:rsidP="00481865">
      <w:pPr>
        <w:spacing w:line="240" w:lineRule="auto"/>
      </w:pPr>
      <w:r>
        <w:separator/>
      </w:r>
    </w:p>
  </w:endnote>
  <w:endnote w:type="continuationSeparator" w:id="0">
    <w:p w14:paraId="5F59B9B1" w14:textId="77777777" w:rsidR="00A062EC" w:rsidRDefault="00A062EC" w:rsidP="004818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MS Gothic">
    <w:altName w:val="ＭＳ ゴシック"/>
    <w:panose1 w:val="020B0609070205080204"/>
    <w:charset w:val="80"/>
    <w:family w:val="swiss"/>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0C986" w14:textId="77777777" w:rsidR="00A26EDD" w:rsidRPr="00A26EDD" w:rsidRDefault="00B33C9B" w:rsidP="004D5141">
    <w:pPr>
      <w:pStyle w:val="Fuzeile"/>
      <w:tabs>
        <w:tab w:val="clear" w:pos="9072"/>
        <w:tab w:val="right" w:pos="9407"/>
      </w:tabs>
    </w:pPr>
    <w:r>
      <w:tab/>
    </w:r>
    <w:r w:rsidR="004D5141">
      <w:tab/>
    </w:r>
    <w:r w:rsidR="00A26EDD">
      <w:t xml:space="preserve">Seite </w:t>
    </w:r>
    <w:r w:rsidR="002070D2">
      <w:fldChar w:fldCharType="begin"/>
    </w:r>
    <w:r w:rsidR="002070D2">
      <w:instrText xml:space="preserve"> PAGE  \* Arabic  \* MERGEFORMAT </w:instrText>
    </w:r>
    <w:r w:rsidR="002070D2">
      <w:fldChar w:fldCharType="separate"/>
    </w:r>
    <w:r w:rsidR="00083603">
      <w:rPr>
        <w:noProof/>
      </w:rPr>
      <w:t>2</w:t>
    </w:r>
    <w:r w:rsidR="002070D2">
      <w:fldChar w:fldCharType="end"/>
    </w:r>
    <w:r w:rsidR="00540471">
      <w:t xml:space="preserve"> von </w:t>
    </w:r>
    <w:fldSimple w:instr=" NUMPAGES  \* Arabic  \* MERGEFORMAT ">
      <w:r w:rsidR="00AD1C78">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C4ABC4" w14:textId="77777777" w:rsidR="00A062EC" w:rsidRDefault="00A062EC" w:rsidP="00481865">
      <w:pPr>
        <w:spacing w:line="240" w:lineRule="auto"/>
      </w:pPr>
      <w:r>
        <w:separator/>
      </w:r>
    </w:p>
  </w:footnote>
  <w:footnote w:type="continuationSeparator" w:id="0">
    <w:p w14:paraId="4DB26D99" w14:textId="77777777" w:rsidR="00A062EC" w:rsidRDefault="00A062EC" w:rsidP="0048186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attachedTemplate r:id="rId1"/>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3603"/>
    <w:rsid w:val="00010AEA"/>
    <w:rsid w:val="0002629B"/>
    <w:rsid w:val="00060D13"/>
    <w:rsid w:val="00083603"/>
    <w:rsid w:val="001163DE"/>
    <w:rsid w:val="00186249"/>
    <w:rsid w:val="002070D2"/>
    <w:rsid w:val="0023661C"/>
    <w:rsid w:val="0024467A"/>
    <w:rsid w:val="002E7A0E"/>
    <w:rsid w:val="00335396"/>
    <w:rsid w:val="003B401A"/>
    <w:rsid w:val="003B562D"/>
    <w:rsid w:val="003B65DB"/>
    <w:rsid w:val="004123FF"/>
    <w:rsid w:val="00455545"/>
    <w:rsid w:val="004643BA"/>
    <w:rsid w:val="00481865"/>
    <w:rsid w:val="004D4DDD"/>
    <w:rsid w:val="004D5141"/>
    <w:rsid w:val="004F4949"/>
    <w:rsid w:val="00540471"/>
    <w:rsid w:val="005D6017"/>
    <w:rsid w:val="005E1EAA"/>
    <w:rsid w:val="006054BA"/>
    <w:rsid w:val="00640855"/>
    <w:rsid w:val="006C3CAD"/>
    <w:rsid w:val="006D3C4F"/>
    <w:rsid w:val="00723E1D"/>
    <w:rsid w:val="007E0B01"/>
    <w:rsid w:val="00833B94"/>
    <w:rsid w:val="00857414"/>
    <w:rsid w:val="00857510"/>
    <w:rsid w:val="008F18F4"/>
    <w:rsid w:val="00907E3A"/>
    <w:rsid w:val="009D42BC"/>
    <w:rsid w:val="00A062EC"/>
    <w:rsid w:val="00A17FDA"/>
    <w:rsid w:val="00A26EDD"/>
    <w:rsid w:val="00A44057"/>
    <w:rsid w:val="00A678D8"/>
    <w:rsid w:val="00A84A15"/>
    <w:rsid w:val="00AD1C78"/>
    <w:rsid w:val="00AD3766"/>
    <w:rsid w:val="00B22538"/>
    <w:rsid w:val="00B33C9B"/>
    <w:rsid w:val="00B57B53"/>
    <w:rsid w:val="00BB1565"/>
    <w:rsid w:val="00C156D4"/>
    <w:rsid w:val="00C46412"/>
    <w:rsid w:val="00C7744C"/>
    <w:rsid w:val="00D00ACB"/>
    <w:rsid w:val="00D26744"/>
    <w:rsid w:val="00D31AE2"/>
    <w:rsid w:val="00D92576"/>
    <w:rsid w:val="00DE2EC4"/>
    <w:rsid w:val="00E35E64"/>
    <w:rsid w:val="00E37CB3"/>
    <w:rsid w:val="00F17FAD"/>
    <w:rsid w:val="00F22D41"/>
    <w:rsid w:val="00F4223E"/>
    <w:rsid w:val="00FC3CD0"/>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AC253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line="288"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unhideWhenUsed/>
    <w:qFormat/>
    <w:rsid w:val="005D6017"/>
  </w:style>
  <w:style w:type="paragraph" w:styleId="berschrift1">
    <w:name w:val="heading 1"/>
    <w:basedOn w:val="Standard"/>
    <w:next w:val="Standard"/>
    <w:link w:val="berschrift1Zchn"/>
    <w:uiPriority w:val="9"/>
    <w:unhideWhenUsed/>
    <w:rsid w:val="001163DE"/>
    <w:pPr>
      <w:keepNext/>
      <w:keepLines/>
      <w:spacing w:before="480"/>
      <w:outlineLvl w:val="0"/>
    </w:pPr>
    <w:rPr>
      <w:rFonts w:asciiTheme="majorHAnsi" w:eastAsiaTheme="majorEastAsia" w:hAnsiTheme="majorHAnsi" w:cstheme="majorBidi"/>
      <w:b/>
      <w:bCs/>
      <w:color w:val="AE9638"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5141"/>
    <w:rPr>
      <w:rFonts w:asciiTheme="majorHAnsi" w:eastAsiaTheme="majorEastAsia" w:hAnsiTheme="majorHAnsi" w:cstheme="majorBidi"/>
      <w:b/>
      <w:bCs/>
      <w:color w:val="AE9638" w:themeColor="accent1" w:themeShade="BF"/>
      <w:sz w:val="28"/>
      <w:szCs w:val="28"/>
    </w:rPr>
  </w:style>
  <w:style w:type="paragraph" w:styleId="Sprechblasentext">
    <w:name w:val="Balloon Text"/>
    <w:basedOn w:val="Standard"/>
    <w:link w:val="SprechblasentextZchn"/>
    <w:uiPriority w:val="99"/>
    <w:semiHidden/>
    <w:unhideWhenUsed/>
    <w:rsid w:val="00A84A15"/>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84A15"/>
    <w:rPr>
      <w:rFonts w:ascii="Tahoma" w:hAnsi="Tahoma" w:cs="Tahoma"/>
      <w:sz w:val="16"/>
      <w:szCs w:val="16"/>
    </w:rPr>
  </w:style>
  <w:style w:type="paragraph" w:styleId="Anrede">
    <w:name w:val="Salutation"/>
    <w:basedOn w:val="Lauftext"/>
    <w:next w:val="Standard"/>
    <w:link w:val="AnredeZchn"/>
    <w:uiPriority w:val="1"/>
    <w:rsid w:val="005D6017"/>
    <w:pPr>
      <w:spacing w:after="180"/>
    </w:pPr>
  </w:style>
  <w:style w:type="paragraph" w:styleId="Kopfzeile">
    <w:name w:val="header"/>
    <w:basedOn w:val="Standard"/>
    <w:link w:val="KopfzeileZchn"/>
    <w:uiPriority w:val="99"/>
    <w:unhideWhenUsed/>
    <w:rsid w:val="00481865"/>
    <w:pPr>
      <w:tabs>
        <w:tab w:val="center" w:pos="4536"/>
        <w:tab w:val="right" w:pos="9072"/>
      </w:tabs>
      <w:spacing w:line="240" w:lineRule="auto"/>
    </w:pPr>
  </w:style>
  <w:style w:type="character" w:customStyle="1" w:styleId="AnredeZchn">
    <w:name w:val="Anrede Zchn"/>
    <w:basedOn w:val="Absatz-Standardschriftart"/>
    <w:link w:val="Anrede"/>
    <w:uiPriority w:val="1"/>
    <w:rsid w:val="005D6017"/>
  </w:style>
  <w:style w:type="character" w:customStyle="1" w:styleId="KopfzeileZchn">
    <w:name w:val="Kopfzeile Zchn"/>
    <w:basedOn w:val="Absatz-Standardschriftart"/>
    <w:link w:val="Kopfzeile"/>
    <w:uiPriority w:val="99"/>
    <w:rsid w:val="004D5141"/>
  </w:style>
  <w:style w:type="paragraph" w:styleId="Fuzeile">
    <w:name w:val="footer"/>
    <w:basedOn w:val="Standard"/>
    <w:link w:val="FuzeileZchn"/>
    <w:uiPriority w:val="99"/>
    <w:unhideWhenUsed/>
    <w:rsid w:val="00481865"/>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D5141"/>
  </w:style>
  <w:style w:type="paragraph" w:customStyle="1" w:styleId="Lauftext">
    <w:name w:val="Lauftext"/>
    <w:basedOn w:val="Standard"/>
    <w:link w:val="LauftextZchn"/>
    <w:qFormat/>
    <w:rsid w:val="00723E1D"/>
  </w:style>
  <w:style w:type="paragraph" w:customStyle="1" w:styleId="Absendername">
    <w:name w:val="Absendername"/>
    <w:basedOn w:val="Standard"/>
    <w:next w:val="Standard"/>
    <w:link w:val="AbsendernameZchn"/>
    <w:uiPriority w:val="7"/>
    <w:qFormat/>
    <w:rsid w:val="00723E1D"/>
  </w:style>
  <w:style w:type="character" w:customStyle="1" w:styleId="LauftextZchn">
    <w:name w:val="Lauftext Zchn"/>
    <w:basedOn w:val="Absatz-Standardschriftart"/>
    <w:link w:val="Lauftext"/>
    <w:rsid w:val="00723E1D"/>
  </w:style>
  <w:style w:type="character" w:customStyle="1" w:styleId="AbsendernameZchn">
    <w:name w:val="Absendername Zchn"/>
    <w:basedOn w:val="LauftextZchn"/>
    <w:link w:val="Absendername"/>
    <w:uiPriority w:val="7"/>
    <w:rsid w:val="005D6017"/>
  </w:style>
  <w:style w:type="paragraph" w:customStyle="1" w:styleId="Betreff">
    <w:name w:val="Betreff"/>
    <w:basedOn w:val="Standard"/>
    <w:qFormat/>
    <w:rsid w:val="005D6017"/>
    <w:pPr>
      <w:spacing w:before="360" w:after="180"/>
    </w:pPr>
    <w:rPr>
      <w:rFonts w:ascii="Calibri" w:hAnsi="Calibri"/>
      <w:b/>
      <w:color w:val="69676D" w:themeColor="text2"/>
      <w:sz w:val="26"/>
      <w:szCs w:val="26"/>
    </w:rPr>
  </w:style>
  <w:style w:type="character" w:styleId="Platzhaltertext">
    <w:name w:val="Placeholder Text"/>
    <w:basedOn w:val="Absatz-Standardschriftart"/>
    <w:uiPriority w:val="99"/>
    <w:semiHidden/>
    <w:rsid w:val="00723E1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ichaelmuther:Desktop:Briefvorlage.dotx" TargetMode="External"/></Relationships>
</file>

<file path=word/theme/theme1.xml><?xml version="1.0" encoding="utf-8"?>
<a:theme xmlns:a="http://schemas.openxmlformats.org/drawingml/2006/main" name="Larissa-Design">
  <a:themeElements>
    <a:clrScheme name="Ananke">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OfficeStyle">
      <a:majorFont>
        <a:latin typeface="Cambria"/>
        <a:ea typeface=""/>
        <a:cs typeface=""/>
      </a:majorFont>
      <a:minorFont>
        <a:latin typeface="Cambria"/>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4A8CD-5B2B-AE45-95F9-DA31C420F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Macintosh%20HD:Users:michaelmuther:Desktop:Briefvorlage.dotx</Template>
  <TotalTime>0</TotalTime>
  <Pages>1</Pages>
  <Words>141</Words>
  <Characters>597</Characters>
  <Application>Microsoft Office Word</Application>
  <DocSecurity>0</DocSecurity>
  <Lines>27</Lines>
  <Paragraphs>11</Paragraphs>
  <ScaleCrop>false</ScaleCrop>
  <HeadingPairs>
    <vt:vector size="2" baseType="variant">
      <vt:variant>
        <vt:lpstr>Titel</vt:lpstr>
      </vt:variant>
      <vt:variant>
        <vt:i4>1</vt:i4>
      </vt:variant>
    </vt:vector>
  </HeadingPairs>
  <TitlesOfParts>
    <vt:vector size="1" baseType="lpstr">
      <vt:lpstr>Briefvorlage Schweiz Sichtfenster links</vt:lpstr>
    </vt:vector>
  </TitlesOfParts>
  <Manager/>
  <Company>https://briefvorlagen.ch</Company>
  <LinksUpToDate>false</LinksUpToDate>
  <CharactersWithSpaces>727</CharactersWithSpaces>
  <SharedDoc>false</SharedDoc>
  <HyperlinkBase>https://briefvorlagen.ch</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Briefvorlage Schweiz Sichtfenster links</dc:title>
  <dc:subject>Briefvorlage Schweiz Sichtfenster links</dc:subject>
  <dc:creator>https://briefvorlagen.ch</dc:creator>
  <cp:keywords>Briefvorlage</cp:keywords>
  <dc:description>https://briefvorlagen.ch</dc:description>
  <cp:lastModifiedBy>Michael Muther</cp:lastModifiedBy>
  <cp:revision>10</cp:revision>
  <cp:lastPrinted>2020-04-01T09:19:00Z</cp:lastPrinted>
  <dcterms:created xsi:type="dcterms:W3CDTF">2017-02-03T14:19:00Z</dcterms:created>
  <dcterms:modified xsi:type="dcterms:W3CDTF">2020-04-01T09:20:00Z</dcterms:modified>
  <cp:category/>
</cp:coreProperties>
</file>