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4BF" w14:textId="5E9677DC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2AF206DA" w14:textId="672D4B29" w:rsidR="007E2C3F" w:rsidRDefault="007E2C3F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Mitglieder-Nummer: 999‘999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E967F1D" w14:textId="77777777" w:rsidR="007E2C3F" w:rsidRDefault="007E2C3F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BB94CD5" w14:textId="3B7BAE39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9A50EC">
        <w:rPr>
          <w:rFonts w:ascii="Arial" w:hAnsi="Arial" w:cs="Arial"/>
          <w:lang w:val="de-DE"/>
        </w:rPr>
        <w:t>Musterverwaltung AG</w:t>
      </w:r>
    </w:p>
    <w:p w14:paraId="2FBAF11C" w14:textId="46E2EBA5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Herr Peter Muster</w:t>
      </w:r>
      <w:r w:rsidR="009A50EC">
        <w:rPr>
          <w:rFonts w:ascii="Arial" w:hAnsi="Arial" w:cs="Arial"/>
          <w:lang w:val="de-DE"/>
        </w:rPr>
        <w:t>mann</w:t>
      </w:r>
    </w:p>
    <w:p w14:paraId="5EC53588" w14:textId="403759B4" w:rsidR="00E15E83" w:rsidRDefault="009A50EC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1C7E3727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0113AF">
        <w:rPr>
          <w:rFonts w:ascii="Arial" w:hAnsi="Arial" w:cs="Arial"/>
          <w:noProof/>
        </w:rPr>
        <w:t>21. Februar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Pr="000113AF" w:rsidRDefault="009A50EC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1DC1DA9" w14:textId="163A2496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b/>
          <w:lang w:val="de-DE"/>
        </w:rPr>
      </w:pPr>
      <w:r w:rsidRPr="000113AF">
        <w:rPr>
          <w:rFonts w:ascii="Arial" w:hAnsi="Arial" w:cs="Arial"/>
          <w:b/>
          <w:lang w:val="de-DE"/>
        </w:rPr>
        <w:t>Kündigung Fitness Abo</w:t>
      </w:r>
    </w:p>
    <w:p w14:paraId="5757AD19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F9A481D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 xml:space="preserve">Sehr geehrte Damen und Herren </w:t>
      </w:r>
    </w:p>
    <w:p w14:paraId="1EAED3ED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206DD92" w14:textId="2D089844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 xml:space="preserve">Hiermit kündige ich mein Fitness-Abonnement </w:t>
      </w:r>
      <w:r w:rsidR="007E2C3F">
        <w:rPr>
          <w:rFonts w:ascii="Arial" w:hAnsi="Arial" w:cs="Arial"/>
          <w:lang w:val="de-DE"/>
        </w:rPr>
        <w:t xml:space="preserve">beim XYZ-Fitnessclub in Musterstadt </w:t>
      </w:r>
      <w:r w:rsidRPr="000113AF">
        <w:rPr>
          <w:rFonts w:ascii="Arial" w:hAnsi="Arial" w:cs="Arial"/>
          <w:lang w:val="de-DE"/>
        </w:rPr>
        <w:t>zum nächstmöglichen Kündigungstermin. Ich bedanke mich für Ihre bisherigen Leistungen</w:t>
      </w:r>
      <w:r>
        <w:rPr>
          <w:rFonts w:ascii="Arial" w:hAnsi="Arial" w:cs="Arial"/>
          <w:lang w:val="de-DE"/>
        </w:rPr>
        <w:t>.</w:t>
      </w:r>
    </w:p>
    <w:p w14:paraId="705BBA95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A11D58D" w14:textId="565285D6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bitte Sie </w:t>
      </w:r>
      <w:r w:rsidR="003B794D">
        <w:rPr>
          <w:rFonts w:ascii="Arial" w:hAnsi="Arial" w:cs="Arial"/>
          <w:lang w:val="de-DE"/>
        </w:rPr>
        <w:t>um schriftliche Bestätigung meiner Kündigung.</w:t>
      </w:r>
    </w:p>
    <w:p w14:paraId="117280AD" w14:textId="77777777" w:rsidR="009A50EC" w:rsidRPr="000113AF" w:rsidRDefault="009A50EC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37994E1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1D167212" w14:textId="77777777" w:rsidR="00083603" w:rsidRPr="009A50EC" w:rsidRDefault="00083603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Default="00723E1D" w:rsidP="00060D13">
      <w:pPr>
        <w:rPr>
          <w:rFonts w:ascii="Arial" w:hAnsi="Arial" w:cs="Arial"/>
        </w:rPr>
      </w:pPr>
    </w:p>
    <w:p w14:paraId="769C9504" w14:textId="2DE4651B" w:rsidR="00723E1D" w:rsidRPr="009A50EC" w:rsidRDefault="009A50EC" w:rsidP="00060D13">
      <w:pPr>
        <w:rPr>
          <w:rFonts w:ascii="Bradley Hand" w:hAnsi="Bradley Hand" w:cs="Arial"/>
          <w:i/>
          <w:color w:val="0070C0"/>
          <w:sz w:val="32"/>
        </w:rPr>
      </w:pPr>
      <w:r w:rsidRPr="009A50EC">
        <w:rPr>
          <w:rFonts w:ascii="Bradley Hand" w:hAnsi="Bradley Hand" w:cs="Arial"/>
          <w:i/>
          <w:color w:val="0070C0"/>
          <w:sz w:val="32"/>
        </w:rPr>
        <w:t>Hanspeter Muster</w:t>
      </w:r>
    </w:p>
    <w:p w14:paraId="700DA0BA" w14:textId="73F1B28F" w:rsidR="001163DE" w:rsidRDefault="009A50EC" w:rsidP="00060D13">
      <w:pPr>
        <w:rPr>
          <w:rFonts w:ascii="Arial" w:hAnsi="Arial" w:cs="Arial"/>
        </w:rPr>
      </w:pPr>
      <w:r>
        <w:rPr>
          <w:rFonts w:ascii="Arial" w:hAnsi="Arial" w:cs="Arial"/>
        </w:rPr>
        <w:t>Hanspeter Muster</w:t>
      </w:r>
    </w:p>
    <w:p w14:paraId="741946C3" w14:textId="465E99D1" w:rsidR="000113AF" w:rsidRDefault="000113AF" w:rsidP="00060D13">
      <w:pPr>
        <w:rPr>
          <w:rFonts w:ascii="Arial" w:hAnsi="Arial" w:cs="Arial"/>
        </w:rPr>
      </w:pPr>
    </w:p>
    <w:p w14:paraId="363FC915" w14:textId="77777777" w:rsidR="000113AF" w:rsidRDefault="000113AF" w:rsidP="00060D13">
      <w:pPr>
        <w:rPr>
          <w:rFonts w:ascii="Arial" w:hAnsi="Arial" w:cs="Arial"/>
        </w:rPr>
      </w:pPr>
    </w:p>
    <w:p w14:paraId="48120285" w14:textId="77777777" w:rsidR="000113AF" w:rsidRDefault="000113AF" w:rsidP="00060D13">
      <w:pPr>
        <w:rPr>
          <w:rFonts w:ascii="Arial" w:hAnsi="Arial" w:cs="Arial"/>
        </w:rPr>
      </w:pPr>
    </w:p>
    <w:p w14:paraId="75F784A0" w14:textId="77777777" w:rsidR="000113AF" w:rsidRDefault="000113AF" w:rsidP="00060D13">
      <w:pPr>
        <w:rPr>
          <w:rFonts w:ascii="Arial" w:hAnsi="Arial" w:cs="Arial"/>
        </w:rPr>
      </w:pPr>
    </w:p>
    <w:p w14:paraId="33A7E5F0" w14:textId="77777777" w:rsidR="000113AF" w:rsidRDefault="000113AF" w:rsidP="00060D13">
      <w:pPr>
        <w:rPr>
          <w:rFonts w:ascii="Arial" w:hAnsi="Arial" w:cs="Arial"/>
        </w:rPr>
      </w:pPr>
    </w:p>
    <w:p w14:paraId="4B2CECBF" w14:textId="77777777" w:rsidR="000113AF" w:rsidRDefault="000113AF" w:rsidP="00060D13">
      <w:pPr>
        <w:rPr>
          <w:rFonts w:ascii="Arial" w:hAnsi="Arial" w:cs="Arial"/>
        </w:rPr>
      </w:pPr>
    </w:p>
    <w:p w14:paraId="15833CF2" w14:textId="77777777" w:rsidR="000113AF" w:rsidRDefault="000113AF" w:rsidP="00060D13">
      <w:pPr>
        <w:rPr>
          <w:rFonts w:ascii="Arial" w:hAnsi="Arial" w:cs="Arial"/>
        </w:rPr>
      </w:pPr>
    </w:p>
    <w:p w14:paraId="66C5D66B" w14:textId="77777777" w:rsidR="000113AF" w:rsidRDefault="000113AF" w:rsidP="00060D13">
      <w:pPr>
        <w:rPr>
          <w:rFonts w:ascii="Arial" w:hAnsi="Arial" w:cs="Arial"/>
        </w:rPr>
      </w:pPr>
    </w:p>
    <w:p w14:paraId="4EBFC427" w14:textId="77777777" w:rsidR="000113AF" w:rsidRDefault="000113AF" w:rsidP="00060D13">
      <w:pPr>
        <w:rPr>
          <w:rFonts w:ascii="Arial" w:hAnsi="Arial" w:cs="Arial"/>
        </w:rPr>
      </w:pPr>
    </w:p>
    <w:p w14:paraId="2DD4DA9F" w14:textId="77777777" w:rsidR="000113AF" w:rsidRDefault="000113AF" w:rsidP="00060D13">
      <w:pPr>
        <w:rPr>
          <w:rFonts w:ascii="Arial" w:hAnsi="Arial" w:cs="Arial"/>
        </w:rPr>
      </w:pPr>
    </w:p>
    <w:p w14:paraId="59D3C00E" w14:textId="77777777" w:rsidR="000113AF" w:rsidRDefault="000113AF" w:rsidP="00060D13">
      <w:pPr>
        <w:rPr>
          <w:rFonts w:ascii="Arial" w:hAnsi="Arial" w:cs="Arial"/>
        </w:rPr>
      </w:pPr>
    </w:p>
    <w:p w14:paraId="2B7BBF11" w14:textId="77777777" w:rsidR="000113AF" w:rsidRDefault="000113AF" w:rsidP="00060D13">
      <w:pPr>
        <w:rPr>
          <w:rFonts w:ascii="Arial" w:hAnsi="Arial" w:cs="Arial"/>
        </w:rPr>
      </w:pPr>
    </w:p>
    <w:p w14:paraId="7F02A313" w14:textId="77777777" w:rsidR="000113AF" w:rsidRDefault="000113AF" w:rsidP="00060D13">
      <w:pPr>
        <w:rPr>
          <w:rFonts w:ascii="Arial" w:hAnsi="Arial" w:cs="Arial"/>
        </w:rPr>
      </w:pPr>
    </w:p>
    <w:p w14:paraId="5E973527" w14:textId="77777777" w:rsidR="007E2C3F" w:rsidRDefault="007E2C3F" w:rsidP="00060D13">
      <w:pPr>
        <w:rPr>
          <w:rFonts w:ascii="Arial" w:hAnsi="Arial" w:cs="Arial"/>
        </w:rPr>
      </w:pPr>
    </w:p>
    <w:p w14:paraId="233706F7" w14:textId="77777777" w:rsidR="000113AF" w:rsidRDefault="000113AF" w:rsidP="00060D13">
      <w:pPr>
        <w:rPr>
          <w:rFonts w:ascii="Arial" w:hAnsi="Arial" w:cs="Arial"/>
        </w:rPr>
      </w:pPr>
    </w:p>
    <w:p w14:paraId="4B255052" w14:textId="77777777" w:rsidR="007E2C3F" w:rsidRDefault="007E2C3F" w:rsidP="000113AF">
      <w:pPr>
        <w:pStyle w:val="Lauftext"/>
        <w:rPr>
          <w:rFonts w:ascii="Arial" w:hAnsi="Arial" w:cs="Arial"/>
        </w:rPr>
      </w:pPr>
    </w:p>
    <w:p w14:paraId="5BD8FAC3" w14:textId="77777777" w:rsidR="000113AF" w:rsidRDefault="000113AF" w:rsidP="000113A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Hanspeter Muster</w:t>
      </w:r>
    </w:p>
    <w:p w14:paraId="2E18DFCF" w14:textId="77777777" w:rsidR="000113AF" w:rsidRDefault="000113AF" w:rsidP="000113A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0B4EE14B" w14:textId="77777777" w:rsidR="000113AF" w:rsidRDefault="000113AF" w:rsidP="000113A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0CCD21AD" w14:textId="77777777" w:rsidR="007E2C3F" w:rsidRDefault="007E2C3F" w:rsidP="007E2C3F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Mitglieder-Nummer: 999‘999</w:t>
      </w:r>
    </w:p>
    <w:p w14:paraId="2F6690C8" w14:textId="77777777" w:rsidR="007E2C3F" w:rsidRDefault="007E2C3F" w:rsidP="000113AF">
      <w:pPr>
        <w:pStyle w:val="Lauftext"/>
        <w:rPr>
          <w:rFonts w:ascii="Arial" w:hAnsi="Arial" w:cs="Arial"/>
          <w:lang w:val="de-DE"/>
        </w:rPr>
      </w:pPr>
    </w:p>
    <w:p w14:paraId="69DF0D28" w14:textId="77777777" w:rsidR="007E2C3F" w:rsidRDefault="007E2C3F" w:rsidP="000113AF">
      <w:pPr>
        <w:pStyle w:val="Lauftext"/>
        <w:rPr>
          <w:rFonts w:ascii="Arial" w:hAnsi="Arial" w:cs="Arial"/>
          <w:lang w:val="de-DE"/>
        </w:rPr>
      </w:pPr>
    </w:p>
    <w:p w14:paraId="7C5B45D1" w14:textId="77777777" w:rsidR="000113AF" w:rsidRDefault="000113AF" w:rsidP="000113AF">
      <w:pPr>
        <w:pStyle w:val="Lauftext"/>
        <w:rPr>
          <w:rFonts w:ascii="Arial" w:hAnsi="Arial" w:cs="Arial"/>
          <w:lang w:val="de-DE"/>
        </w:rPr>
      </w:pPr>
    </w:p>
    <w:p w14:paraId="549253D7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Musterverwaltung AG</w:t>
      </w:r>
    </w:p>
    <w:p w14:paraId="0CA7551F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Herr Peter Mustermann</w:t>
      </w:r>
    </w:p>
    <w:p w14:paraId="0A793CF7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682473C5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597A3491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03F7D03" w14:textId="77777777" w:rsid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EABA9DD" w14:textId="77777777" w:rsidR="000113AF" w:rsidRPr="00E15E83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Musterort</w:t>
      </w:r>
      <w:r>
        <w:t xml:space="preserve">, </w:t>
      </w:r>
      <w:r w:rsidRPr="00083603">
        <w:rPr>
          <w:rFonts w:ascii="Arial" w:hAnsi="Arial" w:cs="Arial"/>
        </w:rPr>
        <w:fldChar w:fldCharType="begin"/>
      </w:r>
      <w:r w:rsidRPr="00083603">
        <w:rPr>
          <w:rFonts w:ascii="Arial" w:hAnsi="Arial" w:cs="Arial"/>
        </w:rPr>
        <w:instrText xml:space="preserve"> DATE  \@ "d. MMMM yyyy"  \* MERGEFORMAT </w:instrText>
      </w:r>
      <w:r w:rsidRPr="0008360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21. Februar 2018</w:t>
      </w:r>
      <w:r w:rsidRPr="00083603">
        <w:rPr>
          <w:rFonts w:ascii="Arial" w:hAnsi="Arial" w:cs="Arial"/>
          <w:noProof/>
        </w:rPr>
        <w:fldChar w:fldCharType="end"/>
      </w:r>
    </w:p>
    <w:p w14:paraId="7AA071F3" w14:textId="77777777" w:rsidR="000113AF" w:rsidRDefault="000113AF" w:rsidP="000113AF">
      <w:pPr>
        <w:pStyle w:val="Lauftext"/>
        <w:rPr>
          <w:rFonts w:ascii="Arial" w:hAnsi="Arial" w:cs="Arial"/>
          <w:noProof/>
        </w:rPr>
      </w:pPr>
    </w:p>
    <w:p w14:paraId="78408257" w14:textId="77777777" w:rsidR="000113AF" w:rsidRDefault="000113AF" w:rsidP="000113AF">
      <w:pPr>
        <w:pStyle w:val="Lauftext"/>
        <w:rPr>
          <w:rFonts w:ascii="Arial" w:hAnsi="Arial" w:cs="Arial"/>
          <w:noProof/>
        </w:rPr>
      </w:pPr>
    </w:p>
    <w:p w14:paraId="5DD5489A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A4F25AB" w14:textId="23322402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Sonderkündigung</w:t>
      </w:r>
      <w:r w:rsidRPr="000113AF">
        <w:rPr>
          <w:rFonts w:ascii="Arial" w:hAnsi="Arial" w:cs="Arial"/>
          <w:b/>
          <w:lang w:val="de-DE"/>
        </w:rPr>
        <w:t xml:space="preserve"> Fitness Abo</w:t>
      </w:r>
      <w:r>
        <w:rPr>
          <w:rFonts w:ascii="Arial" w:hAnsi="Arial" w:cs="Arial"/>
          <w:b/>
          <w:lang w:val="de-DE"/>
        </w:rPr>
        <w:t xml:space="preserve"> </w:t>
      </w:r>
    </w:p>
    <w:p w14:paraId="2964F647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148BD83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 xml:space="preserve">Sehr geehrte Damen und Herren </w:t>
      </w:r>
    </w:p>
    <w:p w14:paraId="7E9B1B82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55EE39E" w14:textId="7C90D533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</w:t>
      </w:r>
      <w:r w:rsidRPr="000113AF">
        <w:rPr>
          <w:rFonts w:ascii="Arial" w:hAnsi="Arial" w:cs="Arial"/>
          <w:lang w:val="de-DE"/>
        </w:rPr>
        <w:t>iermit mache ich von meinem Sonderkündigungsr</w:t>
      </w:r>
      <w:r w:rsidR="0003649C">
        <w:rPr>
          <w:rFonts w:ascii="Arial" w:hAnsi="Arial" w:cs="Arial"/>
          <w:lang w:val="de-DE"/>
        </w:rPr>
        <w:t xml:space="preserve">echt Gebrauch und kündige meine Mitgliedschaft </w:t>
      </w:r>
      <w:r w:rsidR="0003649C">
        <w:rPr>
          <w:rFonts w:ascii="Arial" w:hAnsi="Arial" w:cs="Arial"/>
          <w:lang w:val="de-DE"/>
        </w:rPr>
        <w:t>beim XYZ-Fitnessclub in Musterstadt</w:t>
      </w:r>
      <w:r w:rsidRPr="000113AF">
        <w:rPr>
          <w:rFonts w:ascii="Arial" w:hAnsi="Arial" w:cs="Arial"/>
          <w:lang w:val="de-DE"/>
        </w:rPr>
        <w:t xml:space="preserve"> zum Ende dieses Monats.</w:t>
      </w:r>
    </w:p>
    <w:p w14:paraId="644EFD7C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55F7D20" w14:textId="107BA2FF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 xml:space="preserve">Grund für die Kündigung ist mein Umzug nach </w:t>
      </w:r>
      <w:r w:rsidR="003B794D">
        <w:rPr>
          <w:rFonts w:ascii="Arial" w:hAnsi="Arial" w:cs="Arial"/>
          <w:lang w:val="de-DE"/>
        </w:rPr>
        <w:t>Musterstadt</w:t>
      </w:r>
      <w:r w:rsidRPr="000113AF">
        <w:rPr>
          <w:rFonts w:ascii="Arial" w:hAnsi="Arial" w:cs="Arial"/>
          <w:lang w:val="de-DE"/>
        </w:rPr>
        <w:t xml:space="preserve">. Diesem Schreiben liegt eine Meldebescheinigung bei, welche </w:t>
      </w:r>
      <w:r w:rsidR="003B794D">
        <w:rPr>
          <w:rFonts w:ascii="Arial" w:hAnsi="Arial" w:cs="Arial"/>
          <w:lang w:val="de-DE"/>
        </w:rPr>
        <w:t>den Umzug</w:t>
      </w:r>
      <w:r w:rsidRPr="000113AF">
        <w:rPr>
          <w:rFonts w:ascii="Arial" w:hAnsi="Arial" w:cs="Arial"/>
          <w:lang w:val="de-DE"/>
        </w:rPr>
        <w:t xml:space="preserve"> belegt.</w:t>
      </w:r>
    </w:p>
    <w:p w14:paraId="7B5010DC" w14:textId="77777777" w:rsidR="000113AF" w:rsidRPr="000113AF" w:rsidRDefault="000113AF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035E973" w14:textId="40F2B806" w:rsidR="0050012F" w:rsidRPr="000113AF" w:rsidRDefault="0050012F" w:rsidP="005001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danke Ihnen für das Verständnis und das wohlwollende Entgegenkommen. Ferner bitte ich um schriftliche</w:t>
      </w:r>
      <w:r>
        <w:rPr>
          <w:rFonts w:ascii="Arial" w:hAnsi="Arial" w:cs="Arial"/>
          <w:lang w:val="de-DE"/>
        </w:rPr>
        <w:t xml:space="preserve"> B</w:t>
      </w:r>
      <w:bookmarkStart w:id="0" w:name="_GoBack"/>
      <w:bookmarkEnd w:id="0"/>
      <w:r>
        <w:rPr>
          <w:rFonts w:ascii="Arial" w:hAnsi="Arial" w:cs="Arial"/>
          <w:lang w:val="de-DE"/>
        </w:rPr>
        <w:t>estätigen meiner Kündigung.</w:t>
      </w:r>
    </w:p>
    <w:p w14:paraId="0807FE31" w14:textId="77777777" w:rsidR="003B794D" w:rsidRPr="003B794D" w:rsidRDefault="003B794D" w:rsidP="000113AF">
      <w:pPr>
        <w:tabs>
          <w:tab w:val="left" w:pos="5670"/>
        </w:tabs>
        <w:rPr>
          <w:rFonts w:ascii="Arial" w:hAnsi="Arial" w:cs="Arial"/>
          <w:lang w:val="de-DE"/>
        </w:rPr>
      </w:pPr>
    </w:p>
    <w:p w14:paraId="56E79B7B" w14:textId="77777777" w:rsidR="000113AF" w:rsidRPr="009A50EC" w:rsidRDefault="000113AF" w:rsidP="000113AF">
      <w:pPr>
        <w:rPr>
          <w:rFonts w:ascii="Arial" w:hAnsi="Arial" w:cs="Arial"/>
        </w:rPr>
      </w:pPr>
    </w:p>
    <w:p w14:paraId="0E44AD2E" w14:textId="77777777" w:rsidR="000113AF" w:rsidRPr="00A44057" w:rsidRDefault="000113AF" w:rsidP="000113AF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BB47BF9" w14:textId="77777777" w:rsidR="000113AF" w:rsidRDefault="000113AF" w:rsidP="000113AF">
      <w:pPr>
        <w:rPr>
          <w:rFonts w:ascii="Arial" w:hAnsi="Arial" w:cs="Arial"/>
        </w:rPr>
      </w:pPr>
    </w:p>
    <w:p w14:paraId="5604FD7C" w14:textId="77777777" w:rsidR="000113AF" w:rsidRPr="009A50EC" w:rsidRDefault="000113AF" w:rsidP="000113AF">
      <w:pPr>
        <w:rPr>
          <w:rFonts w:ascii="Bradley Hand" w:hAnsi="Bradley Hand" w:cs="Arial"/>
          <w:i/>
          <w:color w:val="0070C0"/>
          <w:sz w:val="32"/>
        </w:rPr>
      </w:pPr>
      <w:r w:rsidRPr="009A50EC">
        <w:rPr>
          <w:rFonts w:ascii="Bradley Hand" w:hAnsi="Bradley Hand" w:cs="Arial"/>
          <w:i/>
          <w:color w:val="0070C0"/>
          <w:sz w:val="32"/>
        </w:rPr>
        <w:t>Hanspeter Muster</w:t>
      </w:r>
    </w:p>
    <w:p w14:paraId="187D6BF8" w14:textId="77777777" w:rsidR="000113AF" w:rsidRPr="00A44057" w:rsidRDefault="000113AF" w:rsidP="000113AF">
      <w:pPr>
        <w:rPr>
          <w:rFonts w:ascii="Arial" w:hAnsi="Arial" w:cs="Arial"/>
        </w:rPr>
      </w:pPr>
      <w:r>
        <w:rPr>
          <w:rFonts w:ascii="Arial" w:hAnsi="Arial" w:cs="Arial"/>
        </w:rPr>
        <w:t>Hanspeter Muster</w:t>
      </w:r>
    </w:p>
    <w:p w14:paraId="3A68A6EF" w14:textId="77777777" w:rsidR="000113AF" w:rsidRDefault="000113AF" w:rsidP="00060D13">
      <w:pPr>
        <w:rPr>
          <w:rFonts w:ascii="Arial" w:hAnsi="Arial" w:cs="Arial"/>
        </w:rPr>
      </w:pPr>
    </w:p>
    <w:p w14:paraId="77F3DF42" w14:textId="77777777" w:rsidR="003B794D" w:rsidRDefault="003B794D" w:rsidP="00060D13">
      <w:pPr>
        <w:rPr>
          <w:rFonts w:ascii="Arial" w:hAnsi="Arial" w:cs="Arial"/>
        </w:rPr>
      </w:pPr>
    </w:p>
    <w:p w14:paraId="61C8D57E" w14:textId="77777777" w:rsidR="003B794D" w:rsidRDefault="003B794D" w:rsidP="00060D13">
      <w:pPr>
        <w:rPr>
          <w:rFonts w:ascii="Arial" w:hAnsi="Arial" w:cs="Arial"/>
        </w:rPr>
      </w:pPr>
    </w:p>
    <w:p w14:paraId="70B33FFA" w14:textId="77777777" w:rsidR="003B794D" w:rsidRDefault="003B794D" w:rsidP="00060D13">
      <w:pPr>
        <w:rPr>
          <w:rFonts w:ascii="Arial" w:hAnsi="Arial" w:cs="Arial"/>
        </w:rPr>
      </w:pPr>
    </w:p>
    <w:p w14:paraId="27AA47AB" w14:textId="77777777" w:rsidR="003B794D" w:rsidRDefault="003B794D" w:rsidP="00060D13">
      <w:pPr>
        <w:rPr>
          <w:rFonts w:ascii="Arial" w:hAnsi="Arial" w:cs="Arial"/>
        </w:rPr>
      </w:pPr>
    </w:p>
    <w:p w14:paraId="4A8C29B0" w14:textId="77777777" w:rsidR="003B794D" w:rsidRDefault="003B794D" w:rsidP="00060D13">
      <w:pPr>
        <w:rPr>
          <w:rFonts w:ascii="Arial" w:hAnsi="Arial" w:cs="Arial"/>
        </w:rPr>
      </w:pPr>
    </w:p>
    <w:p w14:paraId="7E28121C" w14:textId="77777777" w:rsidR="003B794D" w:rsidRDefault="003B794D" w:rsidP="00060D13">
      <w:pPr>
        <w:rPr>
          <w:rFonts w:ascii="Arial" w:hAnsi="Arial" w:cs="Arial"/>
        </w:rPr>
      </w:pPr>
    </w:p>
    <w:p w14:paraId="624BBFD2" w14:textId="77777777" w:rsidR="003B794D" w:rsidRDefault="003B794D" w:rsidP="00060D13">
      <w:pPr>
        <w:rPr>
          <w:rFonts w:ascii="Arial" w:hAnsi="Arial" w:cs="Arial"/>
        </w:rPr>
      </w:pPr>
    </w:p>
    <w:p w14:paraId="7187489B" w14:textId="77777777" w:rsidR="007E2C3F" w:rsidRDefault="007E2C3F" w:rsidP="00060D13">
      <w:pPr>
        <w:rPr>
          <w:rFonts w:ascii="Arial" w:hAnsi="Arial" w:cs="Arial"/>
        </w:rPr>
      </w:pPr>
    </w:p>
    <w:p w14:paraId="6DF954F2" w14:textId="77777777" w:rsidR="007E2C3F" w:rsidRDefault="007E2C3F" w:rsidP="00060D13">
      <w:pPr>
        <w:rPr>
          <w:rFonts w:ascii="Arial" w:hAnsi="Arial" w:cs="Arial"/>
        </w:rPr>
      </w:pPr>
    </w:p>
    <w:p w14:paraId="113CC4D3" w14:textId="77777777" w:rsidR="007E2C3F" w:rsidRDefault="007E2C3F" w:rsidP="00060D13">
      <w:pPr>
        <w:rPr>
          <w:rFonts w:ascii="Arial" w:hAnsi="Arial" w:cs="Arial"/>
        </w:rPr>
      </w:pPr>
    </w:p>
    <w:p w14:paraId="0F0ABAAD" w14:textId="77777777" w:rsidR="003B794D" w:rsidRDefault="003B794D" w:rsidP="00060D13">
      <w:pPr>
        <w:rPr>
          <w:rFonts w:ascii="Arial" w:hAnsi="Arial" w:cs="Arial"/>
        </w:rPr>
      </w:pPr>
    </w:p>
    <w:p w14:paraId="35EFBCB2" w14:textId="77777777" w:rsidR="003B794D" w:rsidRDefault="003B794D" w:rsidP="00060D13">
      <w:pPr>
        <w:rPr>
          <w:rFonts w:ascii="Arial" w:hAnsi="Arial" w:cs="Arial"/>
        </w:rPr>
      </w:pPr>
    </w:p>
    <w:p w14:paraId="5C505EC6" w14:textId="77777777" w:rsidR="003B794D" w:rsidRDefault="003B794D" w:rsidP="003B794D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Hanspeter Muster</w:t>
      </w:r>
    </w:p>
    <w:p w14:paraId="1250C6F9" w14:textId="77777777" w:rsidR="003B794D" w:rsidRDefault="003B794D" w:rsidP="003B794D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3FEDE74B" w14:textId="77777777" w:rsidR="003B794D" w:rsidRDefault="003B794D" w:rsidP="003B794D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3491953B" w14:textId="1787ADDA" w:rsidR="007E2C3F" w:rsidRDefault="007E2C3F" w:rsidP="003B794D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Mitglieder-Nummer: 999‘999</w:t>
      </w:r>
    </w:p>
    <w:p w14:paraId="24CF01DD" w14:textId="77777777" w:rsidR="003B794D" w:rsidRDefault="003B794D" w:rsidP="003B794D">
      <w:pPr>
        <w:pStyle w:val="Lauftext"/>
        <w:rPr>
          <w:rFonts w:ascii="Arial" w:hAnsi="Arial" w:cs="Arial"/>
          <w:lang w:val="de-DE"/>
        </w:rPr>
      </w:pPr>
    </w:p>
    <w:p w14:paraId="63577E55" w14:textId="77777777" w:rsidR="007E2C3F" w:rsidRDefault="007E2C3F" w:rsidP="003B794D">
      <w:pPr>
        <w:pStyle w:val="Lauftext"/>
        <w:rPr>
          <w:rFonts w:ascii="Arial" w:hAnsi="Arial" w:cs="Arial"/>
          <w:lang w:val="de-DE"/>
        </w:rPr>
      </w:pPr>
    </w:p>
    <w:p w14:paraId="3487380E" w14:textId="77777777" w:rsidR="003B794D" w:rsidRDefault="003B794D" w:rsidP="003B794D">
      <w:pPr>
        <w:pStyle w:val="Lauftext"/>
        <w:rPr>
          <w:rFonts w:ascii="Arial" w:hAnsi="Arial" w:cs="Arial"/>
          <w:lang w:val="de-DE"/>
        </w:rPr>
      </w:pPr>
    </w:p>
    <w:p w14:paraId="427E307A" w14:textId="77777777" w:rsidR="003B794D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Musterverwaltung AG</w:t>
      </w:r>
    </w:p>
    <w:p w14:paraId="7E16856B" w14:textId="77777777" w:rsidR="003B794D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Herr Peter Mustermann</w:t>
      </w:r>
    </w:p>
    <w:p w14:paraId="4109568D" w14:textId="77777777" w:rsidR="003B794D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1E4A42A8" w14:textId="77777777" w:rsidR="003B794D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21EBDBEF" w14:textId="77777777" w:rsidR="003B794D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0611C70" w14:textId="77777777" w:rsidR="003B794D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88CF2DE" w14:textId="77777777" w:rsidR="003B794D" w:rsidRPr="00E15E83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Musterort</w:t>
      </w:r>
      <w:r>
        <w:t xml:space="preserve">, </w:t>
      </w:r>
      <w:r w:rsidRPr="00083603">
        <w:rPr>
          <w:rFonts w:ascii="Arial" w:hAnsi="Arial" w:cs="Arial"/>
        </w:rPr>
        <w:fldChar w:fldCharType="begin"/>
      </w:r>
      <w:r w:rsidRPr="00083603">
        <w:rPr>
          <w:rFonts w:ascii="Arial" w:hAnsi="Arial" w:cs="Arial"/>
        </w:rPr>
        <w:instrText xml:space="preserve"> DATE  \@ "d. MMMM yyyy"  \* MERGEFORMAT </w:instrText>
      </w:r>
      <w:r w:rsidRPr="0008360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21. Februar 2018</w:t>
      </w:r>
      <w:r w:rsidRPr="00083603">
        <w:rPr>
          <w:rFonts w:ascii="Arial" w:hAnsi="Arial" w:cs="Arial"/>
          <w:noProof/>
        </w:rPr>
        <w:fldChar w:fldCharType="end"/>
      </w:r>
    </w:p>
    <w:p w14:paraId="324E03FE" w14:textId="77777777" w:rsidR="003B794D" w:rsidRDefault="003B794D" w:rsidP="003B794D">
      <w:pPr>
        <w:pStyle w:val="Lauftext"/>
        <w:rPr>
          <w:rFonts w:ascii="Arial" w:hAnsi="Arial" w:cs="Arial"/>
          <w:noProof/>
        </w:rPr>
      </w:pPr>
    </w:p>
    <w:p w14:paraId="75FBFCD7" w14:textId="77777777" w:rsidR="003B794D" w:rsidRDefault="003B794D" w:rsidP="003B794D">
      <w:pPr>
        <w:pStyle w:val="Lauftext"/>
        <w:rPr>
          <w:rFonts w:ascii="Arial" w:hAnsi="Arial" w:cs="Arial"/>
          <w:noProof/>
        </w:rPr>
      </w:pPr>
    </w:p>
    <w:p w14:paraId="5F1FAE94" w14:textId="7777777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D7941F3" w14:textId="7777777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Sonderkündigung</w:t>
      </w:r>
      <w:r w:rsidRPr="000113AF">
        <w:rPr>
          <w:rFonts w:ascii="Arial" w:hAnsi="Arial" w:cs="Arial"/>
          <w:b/>
          <w:lang w:val="de-DE"/>
        </w:rPr>
        <w:t xml:space="preserve"> Fitness Abo</w:t>
      </w:r>
      <w:r>
        <w:rPr>
          <w:rFonts w:ascii="Arial" w:hAnsi="Arial" w:cs="Arial"/>
          <w:b/>
          <w:lang w:val="de-DE"/>
        </w:rPr>
        <w:t xml:space="preserve"> </w:t>
      </w:r>
    </w:p>
    <w:p w14:paraId="0FE3ED7C" w14:textId="7777777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61A583C" w14:textId="7777777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 xml:space="preserve">Sehr geehrte Damen und Herren </w:t>
      </w:r>
    </w:p>
    <w:p w14:paraId="2BB7B364" w14:textId="7777777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169C2A5" w14:textId="07C11629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</w:t>
      </w:r>
      <w:r w:rsidRPr="000113AF">
        <w:rPr>
          <w:rFonts w:ascii="Arial" w:hAnsi="Arial" w:cs="Arial"/>
          <w:lang w:val="de-DE"/>
        </w:rPr>
        <w:t>iermit mache ich von meinem Sonderkündigungsre</w:t>
      </w:r>
      <w:r w:rsidR="0003649C">
        <w:rPr>
          <w:rFonts w:ascii="Arial" w:hAnsi="Arial" w:cs="Arial"/>
          <w:lang w:val="de-DE"/>
        </w:rPr>
        <w:t xml:space="preserve">cht Gebrauch und kündige meine Mitgliedschaft </w:t>
      </w:r>
      <w:r w:rsidR="0003649C">
        <w:rPr>
          <w:rFonts w:ascii="Arial" w:hAnsi="Arial" w:cs="Arial"/>
          <w:lang w:val="de-DE"/>
        </w:rPr>
        <w:t>beim XYZ-Fitnessclub in</w:t>
      </w:r>
      <w:r w:rsidR="0003649C">
        <w:rPr>
          <w:rFonts w:ascii="Arial" w:hAnsi="Arial" w:cs="Arial"/>
          <w:lang w:val="de-DE"/>
        </w:rPr>
        <w:t xml:space="preserve"> Musterstadt </w:t>
      </w:r>
      <w:r>
        <w:rPr>
          <w:rFonts w:ascii="Arial" w:hAnsi="Arial" w:cs="Arial"/>
          <w:lang w:val="de-DE"/>
        </w:rPr>
        <w:t xml:space="preserve">ausserterminlich </w:t>
      </w:r>
      <w:r w:rsidRPr="000113AF">
        <w:rPr>
          <w:rFonts w:ascii="Arial" w:hAnsi="Arial" w:cs="Arial"/>
          <w:lang w:val="de-DE"/>
        </w:rPr>
        <w:t>zum Ende dieses Monats.</w:t>
      </w:r>
    </w:p>
    <w:p w14:paraId="115CFA14" w14:textId="7777777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6F28557" w14:textId="115EBC1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 w:rsidRPr="000113AF">
        <w:rPr>
          <w:rFonts w:ascii="Arial" w:hAnsi="Arial" w:cs="Arial"/>
          <w:lang w:val="de-DE"/>
        </w:rPr>
        <w:t>G</w:t>
      </w:r>
      <w:r>
        <w:rPr>
          <w:rFonts w:ascii="Arial" w:hAnsi="Arial" w:cs="Arial"/>
          <w:lang w:val="de-DE"/>
        </w:rPr>
        <w:t xml:space="preserve">rund für die Kündigung ist eine akute Erkrankung, welche die Weiterführung des Trainings leider für sehr lange Zeit verunmöglicht. Diesem Schreiben liegt ein entsprechendes Arztzeugnis bei. </w:t>
      </w:r>
    </w:p>
    <w:p w14:paraId="10F23DAA" w14:textId="77777777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8345B2E" w14:textId="61A0A5AF" w:rsidR="003B794D" w:rsidRPr="000113AF" w:rsidRDefault="003B794D" w:rsidP="003B794D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</w:t>
      </w:r>
      <w:r>
        <w:rPr>
          <w:rFonts w:ascii="Arial" w:hAnsi="Arial" w:cs="Arial"/>
          <w:lang w:val="de-DE"/>
        </w:rPr>
        <w:t xml:space="preserve">danke Ihnen für </w:t>
      </w:r>
      <w:r w:rsidR="0050012F">
        <w:rPr>
          <w:rFonts w:ascii="Arial" w:hAnsi="Arial" w:cs="Arial"/>
          <w:lang w:val="de-DE"/>
        </w:rPr>
        <w:t xml:space="preserve">das Verständnis und das wohlwollende Entgegenkommen. Ferner bitte ich um schriftliche Bestätigen </w:t>
      </w:r>
      <w:r>
        <w:rPr>
          <w:rFonts w:ascii="Arial" w:hAnsi="Arial" w:cs="Arial"/>
          <w:lang w:val="de-DE"/>
        </w:rPr>
        <w:t>meiner Kündigung.</w:t>
      </w:r>
    </w:p>
    <w:p w14:paraId="4B9AC4EF" w14:textId="77777777" w:rsidR="003B794D" w:rsidRDefault="003B794D" w:rsidP="003B794D">
      <w:pPr>
        <w:tabs>
          <w:tab w:val="left" w:pos="5670"/>
        </w:tabs>
        <w:rPr>
          <w:rFonts w:ascii="Arial" w:hAnsi="Arial" w:cs="Arial"/>
          <w:lang w:val="de-DE"/>
        </w:rPr>
      </w:pPr>
    </w:p>
    <w:p w14:paraId="0B81DAC5" w14:textId="77777777" w:rsidR="003B794D" w:rsidRPr="003B794D" w:rsidRDefault="003B794D" w:rsidP="003B794D">
      <w:pPr>
        <w:tabs>
          <w:tab w:val="left" w:pos="5670"/>
        </w:tabs>
        <w:rPr>
          <w:rFonts w:ascii="Arial" w:hAnsi="Arial" w:cs="Arial"/>
          <w:lang w:val="de-DE"/>
        </w:rPr>
      </w:pPr>
    </w:p>
    <w:p w14:paraId="0FB27828" w14:textId="77777777" w:rsidR="003B794D" w:rsidRPr="009A50EC" w:rsidRDefault="003B794D" w:rsidP="003B794D">
      <w:pPr>
        <w:rPr>
          <w:rFonts w:ascii="Arial" w:hAnsi="Arial" w:cs="Arial"/>
        </w:rPr>
      </w:pPr>
    </w:p>
    <w:p w14:paraId="4CB86009" w14:textId="77777777" w:rsidR="003B794D" w:rsidRPr="00A44057" w:rsidRDefault="003B794D" w:rsidP="003B794D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58491A60" w14:textId="77777777" w:rsidR="003B794D" w:rsidRDefault="003B794D" w:rsidP="003B794D">
      <w:pPr>
        <w:rPr>
          <w:rFonts w:ascii="Arial" w:hAnsi="Arial" w:cs="Arial"/>
        </w:rPr>
      </w:pPr>
    </w:p>
    <w:p w14:paraId="0785BE4E" w14:textId="77777777" w:rsidR="003B794D" w:rsidRPr="009A50EC" w:rsidRDefault="003B794D" w:rsidP="003B794D">
      <w:pPr>
        <w:rPr>
          <w:rFonts w:ascii="Bradley Hand" w:hAnsi="Bradley Hand" w:cs="Arial"/>
          <w:i/>
          <w:color w:val="0070C0"/>
          <w:sz w:val="32"/>
        </w:rPr>
      </w:pPr>
      <w:r w:rsidRPr="009A50EC">
        <w:rPr>
          <w:rFonts w:ascii="Bradley Hand" w:hAnsi="Bradley Hand" w:cs="Arial"/>
          <w:i/>
          <w:color w:val="0070C0"/>
          <w:sz w:val="32"/>
        </w:rPr>
        <w:t>Hanspeter Muster</w:t>
      </w:r>
    </w:p>
    <w:p w14:paraId="30E25941" w14:textId="77777777" w:rsidR="003B794D" w:rsidRPr="00A44057" w:rsidRDefault="003B794D" w:rsidP="003B794D">
      <w:pPr>
        <w:rPr>
          <w:rFonts w:ascii="Arial" w:hAnsi="Arial" w:cs="Arial"/>
        </w:rPr>
      </w:pPr>
      <w:r>
        <w:rPr>
          <w:rFonts w:ascii="Arial" w:hAnsi="Arial" w:cs="Arial"/>
        </w:rPr>
        <w:t>Hanspeter Muster</w:t>
      </w:r>
    </w:p>
    <w:p w14:paraId="7686DED0" w14:textId="77777777" w:rsidR="003B794D" w:rsidRPr="00A44057" w:rsidRDefault="003B794D" w:rsidP="003B794D">
      <w:pPr>
        <w:rPr>
          <w:rFonts w:ascii="Arial" w:hAnsi="Arial" w:cs="Arial"/>
        </w:rPr>
      </w:pPr>
    </w:p>
    <w:p w14:paraId="512E13E6" w14:textId="77777777" w:rsidR="003B794D" w:rsidRPr="00A44057" w:rsidRDefault="003B794D" w:rsidP="00060D13">
      <w:pPr>
        <w:rPr>
          <w:rFonts w:ascii="Arial" w:hAnsi="Arial" w:cs="Arial"/>
        </w:rPr>
      </w:pPr>
    </w:p>
    <w:sectPr w:rsidR="003B794D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A380" w14:textId="77777777" w:rsidR="006C0A75" w:rsidRDefault="006C0A75" w:rsidP="00481865">
      <w:pPr>
        <w:spacing w:line="240" w:lineRule="auto"/>
      </w:pPr>
      <w:r>
        <w:separator/>
      </w:r>
    </w:p>
  </w:endnote>
  <w:endnote w:type="continuationSeparator" w:id="0">
    <w:p w14:paraId="5CBE589A" w14:textId="77777777" w:rsidR="006C0A75" w:rsidRDefault="006C0A75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67C3C458" w:rsidR="00A26EDD" w:rsidRPr="00A26EDD" w:rsidRDefault="00A26EDD" w:rsidP="004D5141">
    <w:pPr>
      <w:pStyle w:val="Fuzeile"/>
      <w:tabs>
        <w:tab w:val="clear" w:pos="9072"/>
        <w:tab w:val="right" w:pos="94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3E2C" w14:textId="77777777" w:rsidR="006C0A75" w:rsidRDefault="006C0A75" w:rsidP="00481865">
      <w:pPr>
        <w:spacing w:line="240" w:lineRule="auto"/>
      </w:pPr>
      <w:r>
        <w:separator/>
      </w:r>
    </w:p>
  </w:footnote>
  <w:footnote w:type="continuationSeparator" w:id="0">
    <w:p w14:paraId="6BC7AFFA" w14:textId="77777777" w:rsidR="006C0A75" w:rsidRDefault="006C0A75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113AF"/>
    <w:rsid w:val="0002629B"/>
    <w:rsid w:val="0003649C"/>
    <w:rsid w:val="00060D13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3B794D"/>
    <w:rsid w:val="004123FF"/>
    <w:rsid w:val="004574C5"/>
    <w:rsid w:val="004643BA"/>
    <w:rsid w:val="00481865"/>
    <w:rsid w:val="004D4DDD"/>
    <w:rsid w:val="004D5141"/>
    <w:rsid w:val="004F3C40"/>
    <w:rsid w:val="004F4949"/>
    <w:rsid w:val="0050012F"/>
    <w:rsid w:val="00540471"/>
    <w:rsid w:val="00565571"/>
    <w:rsid w:val="005C62AD"/>
    <w:rsid w:val="005D6017"/>
    <w:rsid w:val="005E1EAA"/>
    <w:rsid w:val="006054BA"/>
    <w:rsid w:val="00640855"/>
    <w:rsid w:val="006C0A75"/>
    <w:rsid w:val="006C3CAD"/>
    <w:rsid w:val="006D3C4F"/>
    <w:rsid w:val="00723E1D"/>
    <w:rsid w:val="007A30D5"/>
    <w:rsid w:val="007E0B01"/>
    <w:rsid w:val="007E2C3F"/>
    <w:rsid w:val="00833B94"/>
    <w:rsid w:val="00857414"/>
    <w:rsid w:val="00857510"/>
    <w:rsid w:val="008C0662"/>
    <w:rsid w:val="008F18F4"/>
    <w:rsid w:val="00907E3A"/>
    <w:rsid w:val="009A50EC"/>
    <w:rsid w:val="009D42BC"/>
    <w:rsid w:val="00A17FDA"/>
    <w:rsid w:val="00A26EDD"/>
    <w:rsid w:val="00A44057"/>
    <w:rsid w:val="00A678D8"/>
    <w:rsid w:val="00A84A15"/>
    <w:rsid w:val="00AD3766"/>
    <w:rsid w:val="00B33C9B"/>
    <w:rsid w:val="00B42A52"/>
    <w:rsid w:val="00B57B53"/>
    <w:rsid w:val="00BB1565"/>
    <w:rsid w:val="00C156D4"/>
    <w:rsid w:val="00C46412"/>
    <w:rsid w:val="00C7744C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03FF-B977-C948-B1B9-2761CF99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3</Pages>
  <Words>288</Words>
  <Characters>1936</Characters>
  <Application>Microsoft Office Word</Application>
  <DocSecurity>0</DocSecurity>
  <Lines>176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Fitnessabo</vt:lpstr>
    </vt:vector>
  </TitlesOfParts>
  <Manager/>
  <Company>https://briefvorlagen.ch</Company>
  <LinksUpToDate>false</LinksUpToDate>
  <CharactersWithSpaces>2155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Fitnessabo</dc:title>
  <dc:subject>Kündigung Vorlage Fitnessabo</dc:subject>
  <dc:creator/>
  <cp:keywords/>
  <dc:description>https://briefvorlagen.ch
Kündigung Vorlage Fitnessabo</dc:description>
  <cp:lastModifiedBy>Michael Muther</cp:lastModifiedBy>
  <cp:revision>16</cp:revision>
  <cp:lastPrinted>2017-12-21T07:21:00Z</cp:lastPrinted>
  <dcterms:created xsi:type="dcterms:W3CDTF">2017-02-03T14:19:00Z</dcterms:created>
  <dcterms:modified xsi:type="dcterms:W3CDTF">2018-02-21T18:44:00Z</dcterms:modified>
  <cp:category/>
</cp:coreProperties>
</file>